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0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do SIWZ     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yellow"/>
          <w:lang w:eastAsia="pl-PL"/>
        </w:rPr>
      </w:pPr>
      <w:r w:rsidRPr="00590B66">
        <w:rPr>
          <w:rFonts w:ascii="Times New Roman" w:eastAsia="Times New Roman" w:hAnsi="Times New Roman" w:cs="Times New Roman"/>
          <w:sz w:val="18"/>
          <w:szCs w:val="18"/>
          <w:highlight w:val="yellow"/>
          <w:lang w:eastAsia="pl-PL"/>
        </w:rPr>
        <w:t xml:space="preserve">              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590B6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WYKONAWCA: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………………………………………………………………………………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90B6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(pełna nazwa/firma, adres, w zależności od podmiotu: NIP/PESEL, KRS/</w:t>
      </w:r>
      <w:proofErr w:type="spellStart"/>
      <w:r w:rsidRPr="00590B6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CEiDG</w:t>
      </w:r>
      <w:proofErr w:type="spellEnd"/>
      <w:r w:rsidRPr="00590B6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reprezentowany przez: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………………………………………………………………………………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590B6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(imię, nazwisko, stanowisko/podstawa do reprezentacji)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0B66" w:rsidRPr="00590B66" w:rsidRDefault="00590B66" w:rsidP="00590B66">
      <w:pPr>
        <w:suppressAutoHyphens/>
        <w:spacing w:after="0" w:line="276" w:lineRule="auto"/>
        <w:ind w:left="6379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90B66">
        <w:rPr>
          <w:rFonts w:ascii="Times New Roman" w:eastAsia="Calibri" w:hAnsi="Times New Roman" w:cs="Calibri"/>
          <w:b/>
          <w:sz w:val="24"/>
          <w:szCs w:val="24"/>
          <w:lang w:eastAsia="ar-SA"/>
        </w:rPr>
        <w:t>Gmina Sucha Beskidzka</w:t>
      </w:r>
    </w:p>
    <w:p w:rsidR="00590B66" w:rsidRPr="00590B66" w:rsidRDefault="00590B66" w:rsidP="00590B66">
      <w:pPr>
        <w:suppressAutoHyphens/>
        <w:spacing w:after="0" w:line="276" w:lineRule="auto"/>
        <w:ind w:left="6379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90B66">
        <w:rPr>
          <w:rFonts w:ascii="Times New Roman" w:eastAsia="Calibri" w:hAnsi="Times New Roman" w:cs="Calibri"/>
          <w:b/>
          <w:sz w:val="24"/>
          <w:szCs w:val="24"/>
          <w:lang w:eastAsia="ar-SA"/>
        </w:rPr>
        <w:t>ul. Mickiewicza 19</w:t>
      </w:r>
    </w:p>
    <w:p w:rsidR="00590B66" w:rsidRPr="00590B66" w:rsidRDefault="00590B66" w:rsidP="00590B66">
      <w:pPr>
        <w:suppressAutoHyphens/>
        <w:spacing w:after="0" w:line="276" w:lineRule="auto"/>
        <w:ind w:left="6379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90B66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34-200 Sucha Beskidzka        </w:t>
      </w: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b/>
          <w:sz w:val="10"/>
          <w:szCs w:val="1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ind w:left="-180"/>
        <w:jc w:val="center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 w:rsidRPr="00590B66"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 xml:space="preserve">O F E R T A </w:t>
      </w:r>
    </w:p>
    <w:p w:rsidR="00590B66" w:rsidRPr="00590B66" w:rsidRDefault="00590B66" w:rsidP="00590B66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90B66">
        <w:rPr>
          <w:rFonts w:ascii="Times New Roman" w:eastAsia="Times New Roman" w:hAnsi="Times New Roman" w:cs="Calibri"/>
          <w:sz w:val="24"/>
          <w:szCs w:val="24"/>
          <w:lang w:eastAsia="ar-SA"/>
        </w:rPr>
        <w:t>Odpowiadając na ogłoszenie o przetargu nieograniczonym na</w:t>
      </w:r>
      <w:r w:rsidRPr="00590B66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 </w:t>
      </w:r>
      <w:r w:rsidRPr="00590B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„Odbiór odpadów komunalnych od właścicieli nieruchomości zlokalizowanych na terenie miasta                          Sucha Beskidzka”</w:t>
      </w:r>
      <w:r w:rsidRPr="00590B6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oferujemy wykonanie przedmiotu zamówienia zgodnie z wymogami zawartymi w Specyfikacji Istotnych Warunków Zamówienia za cenę określoną w poniższej tabeli.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102"/>
        <w:gridCol w:w="1585"/>
        <w:gridCol w:w="1585"/>
        <w:gridCol w:w="1839"/>
      </w:tblGrid>
      <w:tr w:rsidR="00590B66" w:rsidRPr="00590B66" w:rsidTr="00A214B3">
        <w:trPr>
          <w:trHeight w:val="910"/>
        </w:trPr>
        <w:tc>
          <w:tcPr>
            <w:tcW w:w="4432" w:type="dxa"/>
            <w:gridSpan w:val="2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  <w:t>RODZAJ ODBIERANYCH ODPADÓW KOMUNALNYCH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  <w:t xml:space="preserve">CENA JEDNOSTKOWA NETTO </w:t>
            </w: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[zł/ 1 Mg]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  <w:t>SZACUNKOWA ILOŚĆ ODPADÓW</w:t>
            </w: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[Mg]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b/>
                <w:sz w:val="16"/>
                <w:szCs w:val="16"/>
                <w:lang w:eastAsia="ar-SA"/>
              </w:rPr>
              <w:t xml:space="preserve">WARTOŚĆ NETTO </w:t>
            </w:r>
            <w:r w:rsidRPr="00590B66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[zł]</w:t>
            </w:r>
            <w:r w:rsidRPr="00590B66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</w:t>
            </w: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(kol. 2 x kol.3)</w:t>
            </w:r>
          </w:p>
        </w:tc>
      </w:tr>
      <w:tr w:rsidR="00590B66" w:rsidRPr="00590B66" w:rsidTr="00A214B3">
        <w:trPr>
          <w:trHeight w:val="241"/>
        </w:trPr>
        <w:tc>
          <w:tcPr>
            <w:tcW w:w="4432" w:type="dxa"/>
            <w:gridSpan w:val="2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sz w:val="16"/>
                <w:szCs w:val="16"/>
                <w:lang w:eastAsia="ar-SA"/>
              </w:rPr>
              <w:t>4</w:t>
            </w:r>
          </w:p>
        </w:tc>
      </w:tr>
      <w:tr w:rsidR="00590B66" w:rsidRPr="00590B66" w:rsidTr="00A214B3">
        <w:trPr>
          <w:trHeight w:val="963"/>
        </w:trPr>
        <w:tc>
          <w:tcPr>
            <w:tcW w:w="2331" w:type="dxa"/>
            <w:vMerge w:val="restart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 xml:space="preserve">Odpady komunalne selektywnie zbierane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wysegregowane odpady </w:t>
            </w: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ze strumienia odpadów zbieranych selektywnie </w:t>
            </w: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90B66">
              <w:rPr>
                <w:rFonts w:ascii="Times New Roman" w:eastAsia="Calibri" w:hAnsi="Times New Roman" w:cs="Times New Roman"/>
                <w:b/>
                <w:lang w:eastAsia="ar-SA"/>
              </w:rPr>
              <w:t>650,00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90B66" w:rsidRPr="00590B66" w:rsidTr="00A214B3">
        <w:trPr>
          <w:trHeight w:val="963"/>
        </w:trPr>
        <w:tc>
          <w:tcPr>
            <w:tcW w:w="2331" w:type="dxa"/>
            <w:vMerge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odpady ulegające biodegradacji (bioodpady)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90B66">
              <w:rPr>
                <w:rFonts w:ascii="Times New Roman" w:eastAsia="Calibri" w:hAnsi="Times New Roman" w:cs="Times New Roman"/>
                <w:b/>
                <w:lang w:eastAsia="ar-SA"/>
              </w:rPr>
              <w:t>300,00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90B66" w:rsidRPr="00590B66" w:rsidTr="00A214B3">
        <w:trPr>
          <w:trHeight w:val="190"/>
        </w:trPr>
        <w:tc>
          <w:tcPr>
            <w:tcW w:w="2331" w:type="dxa"/>
            <w:vMerge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590B66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inne odpady zbierane </w:t>
            </w: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590B66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w sposób selektywny</w:t>
            </w: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90B66">
              <w:rPr>
                <w:rFonts w:ascii="Times New Roman" w:eastAsia="Calibri" w:hAnsi="Times New Roman" w:cs="Times New Roman"/>
                <w:b/>
                <w:lang w:eastAsia="ar-SA"/>
              </w:rPr>
              <w:t>400,00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90B66" w:rsidRPr="00590B66" w:rsidTr="00A214B3">
        <w:trPr>
          <w:trHeight w:val="1097"/>
        </w:trPr>
        <w:tc>
          <w:tcPr>
            <w:tcW w:w="4432" w:type="dxa"/>
            <w:gridSpan w:val="2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590B6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Odpady komunalne zmieszane</w:t>
            </w: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90B66">
              <w:rPr>
                <w:rFonts w:ascii="Times New Roman" w:eastAsia="Calibri" w:hAnsi="Times New Roman" w:cs="Times New Roman"/>
                <w:b/>
                <w:lang w:eastAsia="ar-SA"/>
              </w:rPr>
              <w:t>1 300,00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90B66" w:rsidRPr="00590B66" w:rsidTr="00A214B3">
        <w:trPr>
          <w:trHeight w:val="361"/>
        </w:trPr>
        <w:tc>
          <w:tcPr>
            <w:tcW w:w="7601" w:type="dxa"/>
            <w:gridSpan w:val="4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 w:rsidRPr="00590B66">
              <w:rPr>
                <w:rFonts w:ascii="Times New Roman" w:eastAsia="Calibri" w:hAnsi="Times New Roman" w:cs="Times New Roman"/>
                <w:lang w:eastAsia="ar-SA"/>
              </w:rPr>
              <w:t>ŁĄCZNA WARTOŚĆ NETTO: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90B66" w:rsidRPr="00590B66" w:rsidTr="00A214B3">
        <w:trPr>
          <w:trHeight w:val="348"/>
        </w:trPr>
        <w:tc>
          <w:tcPr>
            <w:tcW w:w="7601" w:type="dxa"/>
            <w:gridSpan w:val="4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ar-SA"/>
              </w:rPr>
            </w:pPr>
            <w:r w:rsidRPr="00590B66">
              <w:rPr>
                <w:rFonts w:ascii="Times New Roman" w:eastAsia="Calibri" w:hAnsi="Times New Roman" w:cs="Times New Roman"/>
                <w:lang w:eastAsia="ar-SA"/>
              </w:rPr>
              <w:t>WARTOŚĆ PODATKU VAT: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90B66" w:rsidRPr="00590B66" w:rsidTr="00A214B3">
        <w:trPr>
          <w:trHeight w:val="361"/>
        </w:trPr>
        <w:tc>
          <w:tcPr>
            <w:tcW w:w="7601" w:type="dxa"/>
            <w:gridSpan w:val="4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90B66">
              <w:rPr>
                <w:rFonts w:ascii="Times New Roman" w:eastAsia="Calibri" w:hAnsi="Times New Roman" w:cs="Times New Roman"/>
                <w:b/>
                <w:lang w:eastAsia="ar-SA"/>
              </w:rPr>
              <w:t>CENA OFERTOWA BRUTTO: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590B66" w:rsidRPr="00590B66" w:rsidRDefault="00590B66" w:rsidP="00590B66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10"/>
          <w:szCs w:val="10"/>
          <w:u w:val="single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590B66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Oświadczam, że do obliczenia kwoty podatku VAT zastosowano stawkę: …….%</w:t>
      </w:r>
    </w:p>
    <w:p w:rsidR="00590B66" w:rsidRPr="00590B66" w:rsidRDefault="00590B66" w:rsidP="00590B66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10"/>
          <w:szCs w:val="1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590B66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(słownie cena ofertowa brutto: ………………………………………………………………</w:t>
      </w:r>
    </w:p>
    <w:p w:rsidR="00590B66" w:rsidRPr="00590B66" w:rsidRDefault="00590B66" w:rsidP="00590B66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10"/>
          <w:szCs w:val="1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jc w:val="both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590B66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…………………………………………………………………………………………………)</w:t>
      </w:r>
    </w:p>
    <w:p w:rsidR="00590B66" w:rsidRPr="00590B66" w:rsidRDefault="00590B66" w:rsidP="00590B66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90B66">
        <w:rPr>
          <w:rFonts w:ascii="Times New Roman" w:eastAsia="Calibri" w:hAnsi="Times New Roman" w:cs="Calibri"/>
          <w:b/>
          <w:sz w:val="24"/>
          <w:szCs w:val="24"/>
          <w:lang w:eastAsia="ar-SA"/>
        </w:rPr>
        <w:t>Odpady komunalne: zmieszane, inne odpady zbierane w sposób selektywny oraz odpady komunalne w postaci: papier  i tektura, szkło, tworzywa sztuczne i metal, pieluchy jednorazowe zobowiązujemy się odbierać z nieruchomości zamieszkałych                                  w budownictwie jednorodzinnym z częstotliwością</w:t>
      </w:r>
      <w:r w:rsidRPr="00590B66">
        <w:rPr>
          <w:rFonts w:ascii="Times New Roman" w:eastAsia="Calibri" w:hAnsi="Times New Roman" w:cs="Calibri"/>
          <w:b/>
          <w:sz w:val="24"/>
          <w:szCs w:val="24"/>
          <w:vertAlign w:val="superscript"/>
          <w:lang w:eastAsia="ar-SA"/>
        </w:rPr>
        <w:t>*</w:t>
      </w:r>
      <w:r w:rsidRPr="00590B66">
        <w:rPr>
          <w:rFonts w:ascii="Times New Roman" w:eastAsia="Calibri" w:hAnsi="Times New Roman" w:cs="Calibri"/>
          <w:b/>
          <w:sz w:val="24"/>
          <w:szCs w:val="24"/>
          <w:lang w:eastAsia="ar-SA"/>
        </w:rPr>
        <w:t>: ……. razy w miesiącu.</w:t>
      </w:r>
    </w:p>
    <w:p w:rsidR="00590B66" w:rsidRPr="00590B66" w:rsidRDefault="00590B66" w:rsidP="00590B66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</w:pPr>
      <w:r w:rsidRPr="00590B66">
        <w:rPr>
          <w:rFonts w:ascii="Times New Roman" w:eastAsia="Calibri" w:hAnsi="Times New Roman" w:cs="Calibri"/>
          <w:b/>
          <w:bCs/>
          <w:sz w:val="20"/>
          <w:szCs w:val="20"/>
          <w:vertAlign w:val="superscript"/>
          <w:lang w:eastAsia="ar-SA"/>
        </w:rPr>
        <w:t>*</w:t>
      </w:r>
      <w:r w:rsidRPr="00590B66">
        <w:rPr>
          <w:rFonts w:ascii="Times New Roman" w:eastAsia="Calibri" w:hAnsi="Times New Roman" w:cs="Calibri"/>
          <w:b/>
          <w:bCs/>
          <w:sz w:val="20"/>
          <w:szCs w:val="20"/>
          <w:lang w:eastAsia="ar-SA"/>
        </w:rPr>
        <w:t>) należy wpisać liczbę: 2, 3 lub 4</w:t>
      </w: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Wykonawca jest małym/średnim przedsiębiorcą:</w:t>
      </w:r>
      <w:r w:rsidRPr="00590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90B6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(należy zakreślić właściwy kwadrat)</w:t>
      </w:r>
      <w:r w:rsidRPr="00590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90B66" w:rsidRPr="00590B66" w:rsidRDefault="00590B66" w:rsidP="00590B6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</w:t>
      </w:r>
    </w:p>
    <w:p w:rsidR="00590B66" w:rsidRPr="00590B66" w:rsidRDefault="00590B66" w:rsidP="00590B6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90B6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Uwaga: Definicja małego i średniego przedsiębiorcy znajduje się w art. 7 ustawy z dnia 6 marca 2018  r. Prawo przedsiębiorców (Dz. U. z 2018 r. poz. 646).</w:t>
      </w: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0B66" w:rsidRPr="00590B66" w:rsidRDefault="00590B66" w:rsidP="00590B66">
      <w:pPr>
        <w:numPr>
          <w:ilvl w:val="1"/>
          <w:numId w:val="3"/>
        </w:numPr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że:</w:t>
      </w:r>
    </w:p>
    <w:p w:rsidR="00590B66" w:rsidRPr="00590B66" w:rsidRDefault="00590B66" w:rsidP="00590B6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warunkami realizacji zamówienia podanymi przez Zamawiającego w SIWZ i nie wnosimy do nich żadnych zastrzeżeń,</w:t>
      </w:r>
    </w:p>
    <w:p w:rsidR="00590B66" w:rsidRPr="00590B66" w:rsidRDefault="00590B66" w:rsidP="00590B6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oferty, skalkulowania ceny ofertowej i wykonania zamówienia,</w:t>
      </w:r>
    </w:p>
    <w:p w:rsidR="00590B66" w:rsidRPr="00590B66" w:rsidRDefault="00590B66" w:rsidP="00590B6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istotne postanowienia umowy oraz termin realizacji przedmiotu zamówienia określone przez Zamawiającego,</w:t>
      </w:r>
    </w:p>
    <w:p w:rsidR="00590B66" w:rsidRPr="00590B66" w:rsidRDefault="00590B66" w:rsidP="00590B6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 bieg terminu związania ofertą rozpoczyna się wraz z upływem terminu składania ofert,</w:t>
      </w:r>
    </w:p>
    <w:p w:rsidR="00590B66" w:rsidRPr="00590B66" w:rsidRDefault="00590B66" w:rsidP="00590B66">
      <w:pPr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wypełniliśmy obowiązki informacyjne przewidziane w art. 13 lub art. 14 RODO                   –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– wobec osób fizycznych, od których dane osobowe bezpośrednio lub pośrednio pozyskaliśmy w celu ubiegania się o udzielenie zamówienia publicznego w niniejszym postępowaniu.</w:t>
      </w:r>
    </w:p>
    <w:p w:rsidR="00590B66" w:rsidRPr="00590B66" w:rsidRDefault="00590B66" w:rsidP="00590B66">
      <w:pPr>
        <w:numPr>
          <w:ilvl w:val="1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W   przypadku   udzielenia   nam    zamówienia   zobowiązujemy   się   do   zawarcia   umowy  w  miejscu i terminie wskazanym przez Zamawiającego.</w:t>
      </w:r>
    </w:p>
    <w:p w:rsidR="00590B66" w:rsidRPr="00590B66" w:rsidRDefault="00590B66" w:rsidP="00590B66">
      <w:pPr>
        <w:numPr>
          <w:ilvl w:val="1"/>
          <w:numId w:val="1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…………………….. stronach. </w:t>
      </w:r>
    </w:p>
    <w:p w:rsidR="00590B66" w:rsidRPr="00590B66" w:rsidRDefault="00590B66" w:rsidP="00590B66">
      <w:pPr>
        <w:numPr>
          <w:ilvl w:val="1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podwykonawcach wynikająca z art. 36b ustawy </w:t>
      </w:r>
      <w:proofErr w:type="spellStart"/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wskazać części zamówienia, których realizacje wykonawca zamierza powierzyć podwykonawcom,              i podać firmy podwykonawców):</w:t>
      </w:r>
    </w:p>
    <w:p w:rsidR="00590B66" w:rsidRPr="00590B66" w:rsidRDefault="00590B66" w:rsidP="00590B6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90B66" w:rsidRPr="00590B66" w:rsidRDefault="00590B66" w:rsidP="00590B6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90B66" w:rsidRPr="00590B66" w:rsidRDefault="00590B66" w:rsidP="00590B66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90B66" w:rsidRPr="00590B66" w:rsidRDefault="00590B66" w:rsidP="00590B66">
      <w:pPr>
        <w:numPr>
          <w:ilvl w:val="1"/>
          <w:numId w:val="1"/>
        </w:numPr>
        <w:tabs>
          <w:tab w:val="num" w:pos="426"/>
        </w:tabs>
        <w:spacing w:after="0" w:line="276" w:lineRule="auto"/>
        <w:ind w:left="426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powstania u Zamawiającego obowiązku podatkowego wynikająca z art. 91 ust. 3a ustawy </w:t>
      </w:r>
      <w:proofErr w:type="spellStart"/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wypełnić, jeżeli wybór oferty będzie prowadzić                   do powstania u Zamawiającego obowiązku podatkowego zgodnie z przepisami o podatku od towarów i usług):</w:t>
      </w:r>
    </w:p>
    <w:p w:rsidR="00590B66" w:rsidRPr="00590B66" w:rsidRDefault="00590B66" w:rsidP="00590B6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90B66" w:rsidRPr="00590B66" w:rsidRDefault="00590B66" w:rsidP="00590B6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90B66" w:rsidRPr="00590B66" w:rsidRDefault="00590B66" w:rsidP="00590B66">
      <w:p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90B66" w:rsidRPr="00590B66" w:rsidRDefault="00590B66" w:rsidP="00590B66">
      <w:pPr>
        <w:numPr>
          <w:ilvl w:val="1"/>
          <w:numId w:val="1"/>
        </w:numPr>
        <w:tabs>
          <w:tab w:val="left" w:pos="426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dołączono następujące dokumenty wymagane w SIWZ:</w:t>
      </w:r>
    </w:p>
    <w:p w:rsidR="00590B66" w:rsidRPr="00590B66" w:rsidRDefault="00590B66" w:rsidP="00590B6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.............................................................................................</w:t>
      </w:r>
    </w:p>
    <w:p w:rsidR="00590B66" w:rsidRPr="00590B66" w:rsidRDefault="00590B66" w:rsidP="00590B6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……………………………………………………………</w:t>
      </w:r>
    </w:p>
    <w:p w:rsidR="00590B66" w:rsidRPr="00590B66" w:rsidRDefault="00590B66" w:rsidP="00590B6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…………………………………………………………….</w:t>
      </w:r>
    </w:p>
    <w:p w:rsidR="00590B66" w:rsidRPr="00590B66" w:rsidRDefault="00590B66" w:rsidP="00590B66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…………………………………………………………….</w:t>
      </w: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590B66" w:rsidRPr="00590B66" w:rsidRDefault="00590B66" w:rsidP="00590B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90B66" w:rsidRPr="00590B66" w:rsidRDefault="00590B66" w:rsidP="00590B66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wyznaczona do kontaktów z Zamawiającym: ..................................................................</w:t>
      </w: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…………………………………..</w:t>
      </w: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przesyłania korespondencji:</w:t>
      </w: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590B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590B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590B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faksu</w:t>
      </w:r>
      <w:proofErr w:type="spellEnd"/>
      <w:r w:rsidRPr="00590B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     …………………………………</w:t>
      </w: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        …………………………………</w:t>
      </w: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90B66" w:rsidRPr="00590B66" w:rsidRDefault="00590B66" w:rsidP="00590B6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0B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............................, </w:t>
      </w:r>
      <w:proofErr w:type="spellStart"/>
      <w:r w:rsidRPr="00590B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dn</w:t>
      </w:r>
      <w:proofErr w:type="spellEnd"/>
      <w:r w:rsidRPr="00590B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</w:t>
      </w:r>
      <w:r w:rsidRPr="00590B6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            ...........................................................</w:t>
      </w:r>
    </w:p>
    <w:p w:rsidR="00590B66" w:rsidRPr="00590B66" w:rsidRDefault="00590B66" w:rsidP="00590B66">
      <w:pPr>
        <w:spacing w:after="0" w:line="240" w:lineRule="auto"/>
        <w:ind w:left="5398" w:right="6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90B6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Podpisy osób uprawnionych do składania oświadczeń woli w imieniu Wykonawcy oraz pieczątka / pieczątki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90B66" w:rsidRPr="00590B66" w:rsidRDefault="00590B66" w:rsidP="00590B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590B66">
        <w:rPr>
          <w:rFonts w:ascii="Times New Roman" w:eastAsia="Calibri" w:hAnsi="Times New Roman" w:cs="Calibri"/>
          <w:sz w:val="20"/>
          <w:szCs w:val="20"/>
          <w:lang w:eastAsia="ar-SA"/>
        </w:rPr>
        <w:lastRenderedPageBreak/>
        <w:t>Załącznik nr 2A do SIWZ</w:t>
      </w: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  <w:u w:val="single"/>
        </w:rPr>
      </w:pPr>
      <w:r w:rsidRPr="00590B66">
        <w:rPr>
          <w:rFonts w:ascii="Arial" w:eastAsia="Calibri" w:hAnsi="Arial" w:cs="Arial"/>
          <w:b/>
          <w:sz w:val="20"/>
          <w:szCs w:val="20"/>
          <w:u w:val="single"/>
        </w:rPr>
        <w:t>ZAMAWIAJACY: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590B66">
        <w:rPr>
          <w:rFonts w:ascii="Arial" w:eastAsia="Calibri" w:hAnsi="Arial" w:cs="Arial"/>
          <w:b/>
          <w:sz w:val="20"/>
          <w:szCs w:val="20"/>
        </w:rPr>
        <w:t>Gmina Sucha Beskidzka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590B66">
        <w:rPr>
          <w:rFonts w:ascii="Arial" w:eastAsia="Calibri" w:hAnsi="Arial" w:cs="Arial"/>
          <w:b/>
          <w:sz w:val="20"/>
          <w:szCs w:val="20"/>
        </w:rPr>
        <w:t>ul. Mickiewicza 19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Calibri" w:hAnsi="Arial" w:cs="Arial"/>
          <w:b/>
          <w:sz w:val="20"/>
          <w:szCs w:val="20"/>
        </w:rPr>
      </w:pPr>
      <w:r w:rsidRPr="00590B66">
        <w:rPr>
          <w:rFonts w:ascii="Arial" w:eastAsia="Calibri" w:hAnsi="Arial" w:cs="Arial"/>
          <w:b/>
          <w:sz w:val="20"/>
          <w:szCs w:val="20"/>
        </w:rPr>
        <w:t>34-200 Sucha Beskidzka</w:t>
      </w:r>
    </w:p>
    <w:p w:rsidR="00590B66" w:rsidRPr="00590B66" w:rsidRDefault="00590B66" w:rsidP="00590B66">
      <w:pPr>
        <w:spacing w:after="0"/>
        <w:rPr>
          <w:rFonts w:ascii="Arial" w:eastAsia="Calibri" w:hAnsi="Arial" w:cs="Arial"/>
          <w:b/>
        </w:rPr>
      </w:pPr>
    </w:p>
    <w:p w:rsidR="00590B66" w:rsidRPr="00590B66" w:rsidRDefault="00590B66" w:rsidP="00590B66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590B66" w:rsidRPr="00590B66" w:rsidRDefault="00590B66" w:rsidP="00590B66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590B66">
        <w:rPr>
          <w:rFonts w:ascii="Arial" w:eastAsia="Calibri" w:hAnsi="Arial" w:cs="Arial"/>
          <w:b/>
          <w:sz w:val="20"/>
          <w:szCs w:val="20"/>
          <w:u w:val="single"/>
        </w:rPr>
        <w:t>WYKONAWCA:</w:t>
      </w:r>
    </w:p>
    <w:p w:rsidR="00590B66" w:rsidRPr="00590B66" w:rsidRDefault="00590B66" w:rsidP="00590B6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90B6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590B66" w:rsidRPr="00590B66" w:rsidRDefault="00590B66" w:rsidP="00590B66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590B66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90B6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90B66">
        <w:rPr>
          <w:rFonts w:ascii="Arial" w:eastAsia="Calibri" w:hAnsi="Arial" w:cs="Arial"/>
          <w:i/>
          <w:sz w:val="16"/>
          <w:szCs w:val="16"/>
        </w:rPr>
        <w:t>)</w:t>
      </w:r>
    </w:p>
    <w:p w:rsidR="00590B66" w:rsidRPr="00590B66" w:rsidRDefault="00590B66" w:rsidP="00590B66">
      <w:pPr>
        <w:spacing w:after="0"/>
        <w:rPr>
          <w:rFonts w:ascii="Arial" w:eastAsia="Calibri" w:hAnsi="Arial" w:cs="Arial"/>
          <w:sz w:val="20"/>
          <w:szCs w:val="20"/>
          <w:u w:val="single"/>
        </w:rPr>
      </w:pPr>
      <w:r w:rsidRPr="00590B66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590B66" w:rsidRPr="00590B66" w:rsidRDefault="00590B66" w:rsidP="00590B66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590B6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590B66" w:rsidRPr="00590B66" w:rsidRDefault="00590B66" w:rsidP="00590B66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590B66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590B66" w:rsidRPr="00590B66" w:rsidRDefault="00590B66" w:rsidP="00590B66">
      <w:pPr>
        <w:rPr>
          <w:rFonts w:ascii="Arial" w:eastAsia="Calibri" w:hAnsi="Arial" w:cs="Arial"/>
        </w:rPr>
      </w:pPr>
    </w:p>
    <w:p w:rsidR="00590B66" w:rsidRPr="00590B66" w:rsidRDefault="00590B66" w:rsidP="00590B66">
      <w:pPr>
        <w:rPr>
          <w:rFonts w:ascii="Arial" w:eastAsia="Calibri" w:hAnsi="Arial" w:cs="Arial"/>
        </w:rPr>
      </w:pPr>
    </w:p>
    <w:p w:rsidR="00590B66" w:rsidRPr="00590B66" w:rsidRDefault="00590B66" w:rsidP="00590B66">
      <w:pPr>
        <w:spacing w:after="12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590B66">
        <w:rPr>
          <w:rFonts w:ascii="Arial" w:eastAsia="Calibri" w:hAnsi="Arial" w:cs="Arial"/>
          <w:b/>
          <w:sz w:val="32"/>
          <w:szCs w:val="32"/>
          <w:u w:val="single"/>
        </w:rPr>
        <w:t>OŚWIADCZENIE WYKONAWCY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90B6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90B66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90B66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590B66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Arial" w:eastAsia="Calibri" w:hAnsi="Arial" w:cs="Arial"/>
          <w:b/>
          <w:sz w:val="10"/>
          <w:szCs w:val="10"/>
        </w:rPr>
      </w:pPr>
    </w:p>
    <w:p w:rsidR="00590B66" w:rsidRPr="00590B66" w:rsidRDefault="00590B66" w:rsidP="00590B66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590B66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590B66" w:rsidRPr="00590B66" w:rsidRDefault="00590B66" w:rsidP="00590B66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590B66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590B66">
        <w:rPr>
          <w:rFonts w:ascii="Arial" w:eastAsia="Calibri" w:hAnsi="Arial" w:cs="Arial"/>
          <w:sz w:val="21"/>
          <w:szCs w:val="21"/>
        </w:rPr>
        <w:br/>
        <w:t xml:space="preserve">pn. </w:t>
      </w:r>
      <w:r w:rsidRPr="00590B66">
        <w:rPr>
          <w:rFonts w:ascii="Arial" w:eastAsia="Calibri" w:hAnsi="Arial" w:cs="Arial"/>
          <w:b/>
          <w:sz w:val="21"/>
          <w:szCs w:val="21"/>
        </w:rPr>
        <w:t>„Odbiór odpadów komunalnych od właścicieli nieruchomości zlokalizowanych                    na terenie miasta Sucha Beskidzka”</w:t>
      </w:r>
      <w:r w:rsidRPr="00590B66">
        <w:rPr>
          <w:rFonts w:ascii="Arial" w:eastAsia="Calibri" w:hAnsi="Arial" w:cs="Arial"/>
          <w:sz w:val="21"/>
          <w:szCs w:val="21"/>
        </w:rPr>
        <w:t>, prowadzonego przez Gminę Sucha Beskidzka,</w:t>
      </w:r>
      <w:r w:rsidRPr="00590B66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590B66">
        <w:rPr>
          <w:rFonts w:ascii="Arial" w:eastAsia="Calibri" w:hAnsi="Arial" w:cs="Arial"/>
          <w:sz w:val="21"/>
          <w:szCs w:val="21"/>
        </w:rPr>
        <w:t>oświadczam, co następuje: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90B66" w:rsidRPr="00590B66" w:rsidRDefault="00590B66" w:rsidP="00590B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90B66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90B66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pkt. 6 Specyfikacji Istotnych Warunków Zamówienia i w ogłoszeniu o zamówieniu.</w:t>
      </w:r>
    </w:p>
    <w:p w:rsidR="00590B66" w:rsidRPr="00590B66" w:rsidRDefault="00590B66" w:rsidP="00590B6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90B66" w:rsidRPr="00590B66" w:rsidRDefault="00590B66" w:rsidP="00590B6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90B6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90B66">
        <w:rPr>
          <w:rFonts w:ascii="Arial" w:eastAsia="Calibri" w:hAnsi="Arial" w:cs="Arial"/>
          <w:i/>
          <w:sz w:val="16"/>
          <w:szCs w:val="16"/>
        </w:rPr>
        <w:t>(miejscowość),</w:t>
      </w:r>
      <w:r w:rsidRPr="00590B6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90B6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90B66" w:rsidRPr="00590B66" w:rsidRDefault="00590B66" w:rsidP="00590B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90B66">
        <w:rPr>
          <w:rFonts w:ascii="Arial" w:eastAsia="Calibri" w:hAnsi="Arial" w:cs="Arial"/>
          <w:i/>
          <w:sz w:val="16"/>
          <w:szCs w:val="16"/>
        </w:rPr>
        <w:t>(podpis)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B66" w:rsidRPr="00590B66" w:rsidRDefault="00590B66" w:rsidP="00590B66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90B66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590B66">
        <w:rPr>
          <w:rFonts w:ascii="Arial" w:eastAsia="Calibri" w:hAnsi="Arial" w:cs="Arial"/>
          <w:sz w:val="21"/>
          <w:szCs w:val="21"/>
        </w:rPr>
        <w:t xml:space="preserve">: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90B66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 pkt. 6 Specyfikacji Istotnych Warunków Zamówienia i w ogłoszeniu                    o zamówieniu polegam na zasobach następującego/</w:t>
      </w:r>
      <w:proofErr w:type="spellStart"/>
      <w:r w:rsidRPr="00590B66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90B66">
        <w:rPr>
          <w:rFonts w:ascii="Arial" w:eastAsia="Calibri" w:hAnsi="Arial" w:cs="Arial"/>
          <w:sz w:val="21"/>
          <w:szCs w:val="21"/>
        </w:rPr>
        <w:t xml:space="preserve"> podmiotu/ów: ……………………………...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90B66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……………………………………………………………………….………………………………………..,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90B66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…………………………………………………………………………….……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590B66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90B66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90B6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90B66">
        <w:rPr>
          <w:rFonts w:ascii="Arial" w:eastAsia="Calibri" w:hAnsi="Arial" w:cs="Arial"/>
          <w:i/>
          <w:sz w:val="16"/>
          <w:szCs w:val="16"/>
        </w:rPr>
        <w:t>(miejscowość),</w:t>
      </w:r>
      <w:r w:rsidRPr="00590B6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90B6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90B66" w:rsidRPr="00590B66" w:rsidRDefault="00590B66" w:rsidP="00590B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90B66">
        <w:rPr>
          <w:rFonts w:ascii="Arial" w:eastAsia="Calibri" w:hAnsi="Arial" w:cs="Arial"/>
          <w:i/>
          <w:sz w:val="16"/>
          <w:szCs w:val="16"/>
        </w:rPr>
        <w:t>(podpis)</w:t>
      </w:r>
    </w:p>
    <w:p w:rsidR="00590B66" w:rsidRPr="00590B66" w:rsidRDefault="00590B66" w:rsidP="00590B6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B66" w:rsidRPr="00590B66" w:rsidRDefault="00590B66" w:rsidP="00590B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590B66" w:rsidRPr="00590B66" w:rsidRDefault="00590B66" w:rsidP="00590B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90B66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590B66" w:rsidRPr="00590B66" w:rsidRDefault="00590B66" w:rsidP="00590B6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590B66" w:rsidRPr="00590B66" w:rsidRDefault="00590B66" w:rsidP="00590B66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90B66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590B66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90B6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90B66">
        <w:rPr>
          <w:rFonts w:ascii="Arial" w:eastAsia="Calibri" w:hAnsi="Arial" w:cs="Arial"/>
          <w:i/>
          <w:sz w:val="16"/>
          <w:szCs w:val="16"/>
        </w:rPr>
        <w:t>(miejscowość),</w:t>
      </w:r>
      <w:r w:rsidRPr="00590B6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590B6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szCs w:val="20"/>
          <w:lang w:eastAsia="ar-SA"/>
        </w:rPr>
      </w:pPr>
      <w:r w:rsidRPr="00590B66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(podpis)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0B6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2B do SIWZ                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0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90B66">
        <w:rPr>
          <w:rFonts w:ascii="Arial" w:eastAsia="Times New Roman" w:hAnsi="Arial" w:cs="Arial"/>
          <w:b/>
          <w:sz w:val="20"/>
          <w:szCs w:val="20"/>
          <w:u w:val="single"/>
        </w:rPr>
        <w:t>ZAMAWIAJACY: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>Gmina Sucha Beskidzka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>ul. Mickiewicza 19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>34-200 Sucha Beskidzka</w:t>
      </w: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90B66">
        <w:rPr>
          <w:rFonts w:ascii="Arial" w:eastAsia="Times New Roman" w:hAnsi="Arial" w:cs="Arial"/>
          <w:b/>
          <w:sz w:val="20"/>
          <w:szCs w:val="20"/>
          <w:u w:val="single"/>
        </w:rPr>
        <w:t>WYKONAWCA:</w:t>
      </w:r>
    </w:p>
    <w:p w:rsidR="00590B66" w:rsidRPr="00590B66" w:rsidRDefault="00590B66" w:rsidP="00590B66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590B66" w:rsidRPr="00590B66" w:rsidRDefault="00590B66" w:rsidP="00590B66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90B66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590B66">
        <w:rPr>
          <w:rFonts w:ascii="Arial" w:eastAsia="Times New Roman" w:hAnsi="Arial" w:cs="Arial"/>
          <w:i/>
          <w:sz w:val="16"/>
          <w:szCs w:val="16"/>
        </w:rPr>
        <w:t>)</w:t>
      </w: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r w:rsidRPr="00590B66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590B66" w:rsidRPr="00590B66" w:rsidRDefault="00590B66" w:rsidP="00590B66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590B66" w:rsidRPr="00590B66" w:rsidRDefault="00590B66" w:rsidP="00590B6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590B66" w:rsidRPr="00590B66" w:rsidRDefault="00590B66" w:rsidP="00590B66">
      <w:pPr>
        <w:rPr>
          <w:rFonts w:ascii="Arial" w:eastAsia="Times New Roman" w:hAnsi="Arial" w:cs="Arial"/>
          <w:sz w:val="24"/>
          <w:szCs w:val="24"/>
        </w:rPr>
      </w:pPr>
    </w:p>
    <w:p w:rsidR="00590B66" w:rsidRPr="00590B66" w:rsidRDefault="00590B66" w:rsidP="00590B66">
      <w:pPr>
        <w:rPr>
          <w:rFonts w:ascii="Arial" w:eastAsia="Times New Roman" w:hAnsi="Arial" w:cs="Arial"/>
          <w:sz w:val="24"/>
          <w:szCs w:val="24"/>
        </w:rPr>
      </w:pPr>
    </w:p>
    <w:p w:rsidR="00590B66" w:rsidRPr="00590B66" w:rsidRDefault="00590B66" w:rsidP="00590B66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590B66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90B66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590B66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590B66" w:rsidRPr="00590B66" w:rsidRDefault="00590B66" w:rsidP="00590B6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90B66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 </w:t>
      </w:r>
      <w:r w:rsidRPr="00590B66">
        <w:rPr>
          <w:rFonts w:ascii="Arial" w:eastAsia="Times New Roman" w:hAnsi="Arial" w:cs="Arial"/>
          <w:b/>
          <w:sz w:val="21"/>
          <w:szCs w:val="21"/>
        </w:rPr>
        <w:t>„Odbiór odpadów komunalnych od właścicieli nieruchomości zlokalizowanych na terenie miasta                          Sucha Beskidzka”</w:t>
      </w:r>
      <w:r w:rsidRPr="00590B66">
        <w:rPr>
          <w:rFonts w:ascii="Arial" w:eastAsia="Times New Roman" w:hAnsi="Arial" w:cs="Arial"/>
          <w:sz w:val="16"/>
          <w:szCs w:val="16"/>
        </w:rPr>
        <w:t>,</w:t>
      </w:r>
      <w:r w:rsidRPr="00590B6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90B66">
        <w:rPr>
          <w:rFonts w:ascii="Arial" w:eastAsia="Times New Roman" w:hAnsi="Arial" w:cs="Arial"/>
          <w:sz w:val="21"/>
          <w:szCs w:val="21"/>
        </w:rPr>
        <w:t>prowadzonego przez Gminę Sucha Beskidzka, oświadczam, co następuje: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0B66" w:rsidRPr="00590B66" w:rsidRDefault="00590B66" w:rsidP="00590B6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590B66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590B66" w:rsidRPr="00590B66" w:rsidRDefault="00590B66" w:rsidP="00590B66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90B66" w:rsidRPr="00590B66" w:rsidRDefault="00590B66" w:rsidP="00590B66">
      <w:p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590B66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590B66">
        <w:rPr>
          <w:rFonts w:ascii="Arial" w:eastAsia="Times New Roman" w:hAnsi="Arial" w:cs="Arial"/>
          <w:sz w:val="21"/>
          <w:szCs w:val="21"/>
        </w:rPr>
        <w:br/>
      </w:r>
      <w:r w:rsidRPr="00590B66">
        <w:rPr>
          <w:rFonts w:ascii="Arial" w:eastAsia="Times New Roman" w:hAnsi="Arial" w:cs="Arial"/>
          <w:b/>
          <w:sz w:val="21"/>
          <w:szCs w:val="21"/>
        </w:rPr>
        <w:t>art. 24 ust. 1 pkt. 12-23 oraz art. 24 ust. 5 pkt. 1 i 8</w:t>
      </w:r>
      <w:r w:rsidRPr="00590B66">
        <w:rPr>
          <w:rFonts w:ascii="Arial" w:eastAsia="Times New Roman" w:hAnsi="Arial" w:cs="Arial"/>
          <w:sz w:val="21"/>
          <w:szCs w:val="21"/>
        </w:rPr>
        <w:t xml:space="preserve"> ustawy </w:t>
      </w:r>
      <w:proofErr w:type="spellStart"/>
      <w:r w:rsidRPr="00590B6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90B66">
        <w:rPr>
          <w:rFonts w:ascii="Arial" w:eastAsia="Times New Roman" w:hAnsi="Arial" w:cs="Arial"/>
          <w:sz w:val="21"/>
          <w:szCs w:val="21"/>
        </w:rPr>
        <w:t>.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90B66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90B66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590B66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590B66" w:rsidRPr="00590B66" w:rsidRDefault="00590B66" w:rsidP="00590B6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590B66" w:rsidRPr="00590B66" w:rsidRDefault="00590B66" w:rsidP="00590B6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90B66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                       na podstawie art. …………. ustawy </w:t>
      </w:r>
      <w:proofErr w:type="spellStart"/>
      <w:r w:rsidRPr="00590B6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90B66">
        <w:rPr>
          <w:rFonts w:ascii="Arial" w:eastAsia="Times New Roman" w:hAnsi="Arial" w:cs="Arial"/>
          <w:sz w:val="20"/>
          <w:szCs w:val="20"/>
        </w:rPr>
        <w:t xml:space="preserve"> </w:t>
      </w:r>
      <w:r w:rsidRPr="00590B66">
        <w:rPr>
          <w:rFonts w:ascii="Arial" w:eastAsia="Times New Roman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 w:rsidRPr="00590B66">
        <w:rPr>
          <w:rFonts w:ascii="Arial" w:eastAsia="Times New Roman" w:hAnsi="Arial" w:cs="Arial"/>
          <w:sz w:val="20"/>
          <w:szCs w:val="20"/>
        </w:rPr>
        <w:t xml:space="preserve"> </w:t>
      </w:r>
      <w:r w:rsidRPr="00590B66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</w:t>
      </w:r>
      <w:r w:rsidRPr="00590B66">
        <w:rPr>
          <w:rFonts w:ascii="Arial" w:eastAsia="Times New Roman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Pr="00590B66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590B66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…………………………………………………………….…………………………………….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90B6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90B66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590B66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590B66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590B66" w:rsidRPr="00590B66" w:rsidRDefault="00590B66" w:rsidP="00590B6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590B66" w:rsidRPr="00590B66" w:rsidRDefault="00590B66" w:rsidP="00590B6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590B66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90B66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590B66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90B66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590B66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590B66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590B66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590B66">
        <w:rPr>
          <w:rFonts w:ascii="Arial" w:eastAsia="Calibri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90B66">
        <w:rPr>
          <w:rFonts w:ascii="Arial" w:eastAsia="Calibri" w:hAnsi="Arial" w:cs="Arial"/>
          <w:sz w:val="20"/>
          <w:szCs w:val="20"/>
        </w:rPr>
        <w:t xml:space="preserve"> </w:t>
      </w:r>
      <w:r w:rsidRPr="00590B66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0B66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590B66">
        <w:rPr>
          <w:rFonts w:ascii="Arial" w:eastAsia="Calibri" w:hAnsi="Arial" w:cs="Arial"/>
          <w:i/>
          <w:sz w:val="16"/>
          <w:szCs w:val="16"/>
        </w:rPr>
        <w:t>)</w:t>
      </w:r>
      <w:r w:rsidRPr="00590B6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90B66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90B6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590B66">
        <w:rPr>
          <w:rFonts w:ascii="Arial" w:eastAsia="Calibri" w:hAnsi="Arial" w:cs="Arial"/>
          <w:i/>
          <w:sz w:val="16"/>
          <w:szCs w:val="16"/>
        </w:rPr>
        <w:t>(miejscowość),</w:t>
      </w:r>
      <w:r w:rsidRPr="00590B6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90B66">
        <w:rPr>
          <w:rFonts w:ascii="Arial" w:eastAsia="Calibri" w:hAnsi="Arial" w:cs="Arial"/>
          <w:sz w:val="21"/>
          <w:szCs w:val="21"/>
        </w:rPr>
        <w:t>dnia …………………. r.</w:t>
      </w:r>
      <w:r w:rsidRPr="00590B66">
        <w:rPr>
          <w:rFonts w:ascii="Arial" w:eastAsia="Calibri" w:hAnsi="Arial" w:cs="Arial"/>
          <w:sz w:val="20"/>
          <w:szCs w:val="20"/>
        </w:rPr>
        <w:t xml:space="preserve">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</w:r>
      <w:r w:rsidRPr="00590B6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90B66" w:rsidRPr="00590B66" w:rsidRDefault="00590B66" w:rsidP="00590B6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590B66">
        <w:rPr>
          <w:rFonts w:ascii="Arial" w:eastAsia="Calibri" w:hAnsi="Arial" w:cs="Arial"/>
          <w:i/>
          <w:sz w:val="16"/>
          <w:szCs w:val="16"/>
        </w:rPr>
        <w:t>(podpis)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90B66" w:rsidRPr="00590B66" w:rsidRDefault="00590B66" w:rsidP="00590B6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590B66">
        <w:rPr>
          <w:rFonts w:ascii="Arial" w:eastAsia="Times New Roman" w:hAnsi="Arial" w:cs="Arial"/>
          <w:b/>
          <w:sz w:val="21"/>
          <w:szCs w:val="21"/>
        </w:rPr>
        <w:t>OŚWIADCZENIE DOTYCZĄCE PODWYKONAWCY NIEBĘDĄCEGO PODMIOTEM,                       NA KTÓREGO ZASOBY POWOŁUJE SIĘ WYKONAWCA: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90B66">
        <w:rPr>
          <w:rFonts w:ascii="Arial" w:eastAsia="Times New Roman" w:hAnsi="Arial" w:cs="Arial"/>
          <w:sz w:val="21"/>
          <w:szCs w:val="21"/>
        </w:rPr>
        <w:t>Oświadczam, że w stosunku do następującego/</w:t>
      </w:r>
      <w:proofErr w:type="spellStart"/>
      <w:r w:rsidRPr="00590B66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590B66">
        <w:rPr>
          <w:rFonts w:ascii="Arial" w:eastAsia="Times New Roman" w:hAnsi="Arial" w:cs="Arial"/>
          <w:sz w:val="21"/>
          <w:szCs w:val="21"/>
        </w:rPr>
        <w:t xml:space="preserve"> podmiotu/</w:t>
      </w:r>
      <w:proofErr w:type="spellStart"/>
      <w:r w:rsidRPr="00590B66"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590B66">
        <w:rPr>
          <w:rFonts w:ascii="Arial" w:eastAsia="Times New Roman" w:hAnsi="Arial" w:cs="Arial"/>
          <w:sz w:val="21"/>
          <w:szCs w:val="21"/>
        </w:rPr>
        <w:t>, będącego/</w:t>
      </w:r>
      <w:proofErr w:type="spellStart"/>
      <w:r w:rsidRPr="00590B66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590B66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590B66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590B66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Pr="00590B66">
        <w:rPr>
          <w:rFonts w:ascii="Arial" w:eastAsia="Times New Roman" w:hAnsi="Arial" w:cs="Arial"/>
          <w:sz w:val="20"/>
          <w:szCs w:val="20"/>
        </w:rPr>
        <w:t xml:space="preserve"> </w:t>
      </w:r>
      <w:r w:rsidRPr="00590B66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0B66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590B66">
        <w:rPr>
          <w:rFonts w:ascii="Arial" w:eastAsia="Times New Roman" w:hAnsi="Arial" w:cs="Arial"/>
          <w:i/>
          <w:sz w:val="16"/>
          <w:szCs w:val="16"/>
        </w:rPr>
        <w:t>)</w:t>
      </w:r>
      <w:r w:rsidRPr="00590B66">
        <w:rPr>
          <w:rFonts w:ascii="Arial" w:eastAsia="Times New Roman" w:hAnsi="Arial" w:cs="Arial"/>
          <w:sz w:val="16"/>
          <w:szCs w:val="16"/>
        </w:rPr>
        <w:t xml:space="preserve">, </w:t>
      </w:r>
      <w:r w:rsidRPr="00590B66">
        <w:rPr>
          <w:rFonts w:ascii="Arial" w:eastAsia="Times New Roman" w:hAnsi="Arial" w:cs="Arial"/>
          <w:sz w:val="21"/>
          <w:szCs w:val="21"/>
        </w:rPr>
        <w:t>nie</w:t>
      </w:r>
      <w:r w:rsidRPr="00590B66">
        <w:rPr>
          <w:rFonts w:ascii="Arial" w:eastAsia="Times New Roman" w:hAnsi="Arial" w:cs="Arial"/>
          <w:sz w:val="16"/>
          <w:szCs w:val="16"/>
        </w:rPr>
        <w:t xml:space="preserve"> </w:t>
      </w:r>
      <w:r w:rsidRPr="00590B66">
        <w:rPr>
          <w:rFonts w:ascii="Arial" w:eastAsia="Times New Roman" w:hAnsi="Arial" w:cs="Arial"/>
          <w:sz w:val="21"/>
          <w:szCs w:val="21"/>
        </w:rPr>
        <w:t>zachodzą podstawy wykluczenia z postępowania o udzielenie zamówienia.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90B66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90B6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90B66">
        <w:rPr>
          <w:rFonts w:ascii="Arial" w:eastAsia="Times New Roman" w:hAnsi="Arial" w:cs="Arial"/>
          <w:sz w:val="21"/>
          <w:szCs w:val="21"/>
        </w:rPr>
        <w:t>dnia …………………. r.</w:t>
      </w:r>
      <w:r w:rsidRPr="00590B6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590B66" w:rsidRPr="00590B66" w:rsidRDefault="00590B66" w:rsidP="00590B6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590B66" w:rsidRPr="00590B66" w:rsidRDefault="00590B66" w:rsidP="00590B66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590B66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PODANYCH INFORMACJI: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90B66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590B66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90B66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90B6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90B66">
        <w:rPr>
          <w:rFonts w:ascii="Arial" w:eastAsia="Times New Roman" w:hAnsi="Arial" w:cs="Arial"/>
          <w:sz w:val="21"/>
          <w:szCs w:val="21"/>
        </w:rPr>
        <w:t>dnia …………………. r.</w:t>
      </w:r>
      <w:r w:rsidRPr="00590B6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(podpis)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0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do SIWZ                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0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90B66">
        <w:rPr>
          <w:rFonts w:ascii="Arial" w:eastAsia="Times New Roman" w:hAnsi="Arial" w:cs="Arial"/>
          <w:b/>
          <w:sz w:val="20"/>
          <w:szCs w:val="20"/>
          <w:u w:val="single"/>
        </w:rPr>
        <w:t>ZAMAWIAJACY: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lastRenderedPageBreak/>
        <w:t>Gmina Sucha Beskidzka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>ul. Mickiewicza 19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>34-200 Sucha Beskidzka</w:t>
      </w: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90B66">
        <w:rPr>
          <w:rFonts w:ascii="Arial" w:eastAsia="Times New Roman" w:hAnsi="Arial" w:cs="Arial"/>
          <w:b/>
          <w:sz w:val="20"/>
          <w:szCs w:val="20"/>
          <w:u w:val="single"/>
        </w:rPr>
        <w:t>WYKONAWCA:</w:t>
      </w:r>
    </w:p>
    <w:p w:rsidR="00590B66" w:rsidRPr="00590B66" w:rsidRDefault="00590B66" w:rsidP="00590B66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590B66" w:rsidRPr="00590B66" w:rsidRDefault="00590B66" w:rsidP="00590B66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90B66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590B66">
        <w:rPr>
          <w:rFonts w:ascii="Arial" w:eastAsia="Times New Roman" w:hAnsi="Arial" w:cs="Arial"/>
          <w:i/>
          <w:sz w:val="16"/>
          <w:szCs w:val="16"/>
        </w:rPr>
        <w:t>)</w:t>
      </w: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r w:rsidRPr="00590B66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590B66" w:rsidRPr="00590B66" w:rsidRDefault="00590B66" w:rsidP="00590B66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590B66" w:rsidRPr="00590B66" w:rsidRDefault="00590B66" w:rsidP="00590B6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590B66" w:rsidRPr="00590B66" w:rsidRDefault="00590B66" w:rsidP="00590B66">
      <w:pPr>
        <w:rPr>
          <w:rFonts w:ascii="Arial" w:eastAsia="Times New Roman" w:hAnsi="Arial" w:cs="Arial"/>
          <w:sz w:val="24"/>
          <w:szCs w:val="24"/>
        </w:rPr>
      </w:pPr>
    </w:p>
    <w:p w:rsidR="00590B66" w:rsidRPr="00590B66" w:rsidRDefault="00590B66" w:rsidP="00590B66">
      <w:pPr>
        <w:rPr>
          <w:rFonts w:ascii="Arial" w:eastAsia="Times New Roman" w:hAnsi="Arial" w:cs="Arial"/>
          <w:sz w:val="24"/>
          <w:szCs w:val="24"/>
        </w:rPr>
      </w:pPr>
    </w:p>
    <w:p w:rsidR="00590B66" w:rsidRPr="00590B66" w:rsidRDefault="00590B66" w:rsidP="00590B66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590B66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90B66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590B66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0B66">
        <w:rPr>
          <w:rFonts w:ascii="Arial" w:eastAsia="Times New Roman" w:hAnsi="Arial" w:cs="Arial"/>
          <w:b/>
          <w:sz w:val="24"/>
          <w:szCs w:val="24"/>
          <w:u w:val="single"/>
        </w:rPr>
        <w:t>DOTYCZĄCE GRUPY KAPITAŁOWEJ</w:t>
      </w: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90B66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 </w:t>
      </w:r>
      <w:r w:rsidRPr="00590B66">
        <w:rPr>
          <w:rFonts w:ascii="Arial" w:eastAsia="Times New Roman" w:hAnsi="Arial" w:cs="Arial"/>
          <w:b/>
          <w:sz w:val="21"/>
          <w:szCs w:val="21"/>
        </w:rPr>
        <w:t>„Odbiór odpadów komunalnych od właścicieli nieruchomości zlokalizowanych na terenie miasta                          Sucha Beskidzka”</w:t>
      </w:r>
      <w:r w:rsidRPr="00590B66">
        <w:rPr>
          <w:rFonts w:ascii="Arial" w:eastAsia="Times New Roman" w:hAnsi="Arial" w:cs="Arial"/>
          <w:sz w:val="16"/>
          <w:szCs w:val="16"/>
        </w:rPr>
        <w:t>,</w:t>
      </w:r>
      <w:r w:rsidRPr="00590B6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90B66">
        <w:rPr>
          <w:rFonts w:ascii="Arial" w:eastAsia="Times New Roman" w:hAnsi="Arial" w:cs="Arial"/>
          <w:sz w:val="21"/>
          <w:szCs w:val="21"/>
        </w:rPr>
        <w:t xml:space="preserve">prowadzonego przez Gminę Sucha Beskidzka, oświadczam, że </w:t>
      </w:r>
    </w:p>
    <w:p w:rsidR="00590B66" w:rsidRPr="00590B66" w:rsidRDefault="00590B66" w:rsidP="00590B66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90B66">
        <w:rPr>
          <w:rFonts w:ascii="Arial" w:eastAsia="Times New Roman" w:hAnsi="Arial" w:cs="Arial"/>
          <w:b/>
          <w:sz w:val="21"/>
          <w:szCs w:val="21"/>
        </w:rPr>
        <w:t xml:space="preserve">NIE NALEŻYMY </w:t>
      </w:r>
      <w:r w:rsidRPr="00590B66">
        <w:rPr>
          <w:rFonts w:ascii="Arial" w:eastAsia="Times New Roman" w:hAnsi="Arial" w:cs="Arial"/>
          <w:sz w:val="21"/>
          <w:szCs w:val="21"/>
        </w:rPr>
        <w:t xml:space="preserve">do grupy kapitałowej, o której mowa w art. 24 ust. 1 pkt 23 ustawy z dnia 29 stycznia 2004 r. Prawo zamówień publicznych (Dz. U. z 2018 r. poz.1986 z późn. zm.) </w:t>
      </w:r>
      <w:r w:rsidRPr="00590B66">
        <w:rPr>
          <w:rFonts w:ascii="Arial" w:eastAsia="Times New Roman" w:hAnsi="Arial" w:cs="Arial"/>
          <w:b/>
          <w:sz w:val="21"/>
          <w:szCs w:val="21"/>
        </w:rPr>
        <w:t>*)</w:t>
      </w:r>
      <w:r w:rsidRPr="00590B66">
        <w:rPr>
          <w:rFonts w:ascii="Arial" w:eastAsia="Times New Roman" w:hAnsi="Arial" w:cs="Arial"/>
          <w:sz w:val="21"/>
          <w:szCs w:val="21"/>
        </w:rPr>
        <w:t>,</w:t>
      </w:r>
    </w:p>
    <w:p w:rsidR="00590B66" w:rsidRPr="00590B66" w:rsidRDefault="00590B66" w:rsidP="00590B66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sz w:val="21"/>
          <w:szCs w:val="21"/>
        </w:rPr>
      </w:pPr>
      <w:r w:rsidRPr="00590B66">
        <w:rPr>
          <w:rFonts w:ascii="Arial" w:eastAsia="Times New Roman" w:hAnsi="Arial" w:cs="Arial"/>
          <w:b/>
          <w:sz w:val="21"/>
          <w:szCs w:val="21"/>
        </w:rPr>
        <w:t>NALEŻYMY*</w:t>
      </w:r>
      <w:r w:rsidRPr="00590B66">
        <w:rPr>
          <w:rFonts w:ascii="Arial" w:eastAsia="Times New Roman" w:hAnsi="Arial" w:cs="Arial"/>
          <w:sz w:val="21"/>
          <w:szCs w:val="21"/>
        </w:rPr>
        <w:t xml:space="preserve"> do tej samej grupy kapitałowej, o której mowa w art. 24 ust. 1 pkt 23 ustawy z dnia 29 stycznia 2004 r. Prawo zamówień publicznych (Dz. U. z 2018 r. poz. 1986 z późn. zm.), w skład której wchodzą następujące podmioty </w:t>
      </w:r>
      <w:r w:rsidRPr="00590B66">
        <w:rPr>
          <w:rFonts w:ascii="Arial" w:eastAsia="Times New Roman" w:hAnsi="Arial" w:cs="Arial"/>
          <w:b/>
          <w:sz w:val="21"/>
          <w:szCs w:val="21"/>
        </w:rPr>
        <w:t>*)</w:t>
      </w:r>
      <w:r w:rsidRPr="00590B66">
        <w:rPr>
          <w:rFonts w:ascii="Arial" w:eastAsia="Times New Roman" w:hAnsi="Arial" w:cs="Arial"/>
          <w:sz w:val="21"/>
          <w:szCs w:val="21"/>
        </w:rPr>
        <w:t>:</w:t>
      </w:r>
    </w:p>
    <w:p w:rsidR="00590B66" w:rsidRPr="00590B66" w:rsidRDefault="00590B66" w:rsidP="00590B6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90B66">
        <w:rPr>
          <w:rFonts w:ascii="Arial" w:eastAsia="Times New Roman" w:hAnsi="Arial" w:cs="Arial"/>
          <w:sz w:val="21"/>
          <w:szCs w:val="21"/>
        </w:rPr>
        <w:t>……………………………………………………………….</w:t>
      </w:r>
    </w:p>
    <w:p w:rsidR="00590B66" w:rsidRPr="00590B66" w:rsidRDefault="00590B66" w:rsidP="00590B66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90B66">
        <w:rPr>
          <w:rFonts w:ascii="Arial" w:eastAsia="Times New Roman" w:hAnsi="Arial" w:cs="Arial"/>
          <w:sz w:val="21"/>
          <w:szCs w:val="21"/>
        </w:rPr>
        <w:t>……………………………………………………………….</w:t>
      </w:r>
    </w:p>
    <w:p w:rsidR="00590B66" w:rsidRPr="00590B66" w:rsidRDefault="00590B66" w:rsidP="00590B66">
      <w:pPr>
        <w:spacing w:after="0" w:line="360" w:lineRule="auto"/>
        <w:ind w:left="720"/>
        <w:jc w:val="both"/>
        <w:rPr>
          <w:rFonts w:ascii="Arial" w:eastAsia="Times New Roman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90B66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90B6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90B66">
        <w:rPr>
          <w:rFonts w:ascii="Arial" w:eastAsia="Times New Roman" w:hAnsi="Arial" w:cs="Arial"/>
          <w:sz w:val="21"/>
          <w:szCs w:val="21"/>
        </w:rPr>
        <w:t>dnia …………………. r.</w:t>
      </w:r>
      <w:r w:rsidRPr="00590B6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(podpis)</w:t>
      </w:r>
    </w:p>
    <w:p w:rsidR="00590B66" w:rsidRPr="00590B66" w:rsidRDefault="00590B66" w:rsidP="00590B6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</w:p>
    <w:p w:rsid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0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*)</w:t>
      </w:r>
      <w:r w:rsidRPr="00590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color w:val="000000"/>
          <w:sz w:val="20"/>
          <w:szCs w:val="20"/>
          <w:lang w:eastAsia="ar-SA"/>
        </w:rPr>
      </w:pPr>
      <w:r w:rsidRPr="00590B66">
        <w:rPr>
          <w:rFonts w:ascii="Times New Roman" w:eastAsia="Calibri" w:hAnsi="Times New Roman" w:cs="Calibri"/>
          <w:color w:val="000000"/>
          <w:sz w:val="20"/>
          <w:szCs w:val="20"/>
          <w:lang w:eastAsia="ar-SA"/>
        </w:rPr>
        <w:lastRenderedPageBreak/>
        <w:t>Załącznik nr 5 do SIWZ</w:t>
      </w:r>
    </w:p>
    <w:p w:rsidR="00590B66" w:rsidRPr="00590B66" w:rsidRDefault="00590B66" w:rsidP="00590B66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color w:val="000000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jc w:val="center"/>
        <w:rPr>
          <w:rFonts w:ascii="Times New Roman" w:eastAsia="Calibri" w:hAnsi="Times New Roman" w:cs="Calibri"/>
          <w:b/>
          <w:color w:val="000000"/>
          <w:sz w:val="20"/>
          <w:szCs w:val="20"/>
          <w:lang w:eastAsia="ar-SA"/>
        </w:rPr>
      </w:pPr>
      <w:r w:rsidRPr="00590B66">
        <w:rPr>
          <w:rFonts w:ascii="Times New Roman" w:eastAsia="Calibri" w:hAnsi="Times New Roman" w:cs="Calibri"/>
          <w:b/>
          <w:color w:val="000000"/>
          <w:sz w:val="20"/>
          <w:szCs w:val="20"/>
          <w:lang w:eastAsia="ar-SA"/>
        </w:rPr>
        <w:t>WYKAZ NARZĘDZI, WYPOSAŻENIA ZAKŁADU I URZĄDZEŃ TECHNICZNYCH</w:t>
      </w:r>
    </w:p>
    <w:p w:rsidR="00590B66" w:rsidRPr="00590B66" w:rsidRDefault="00590B66" w:rsidP="00590B66">
      <w:pPr>
        <w:suppressAutoHyphens/>
        <w:spacing w:after="200" w:line="276" w:lineRule="auto"/>
        <w:rPr>
          <w:rFonts w:ascii="Times New Roman" w:eastAsia="Calibri" w:hAnsi="Times New Roman" w:cs="Calibri"/>
          <w:color w:val="000000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200" w:line="276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val="pl-PL" w:eastAsia="ar-SA"/>
        </w:rPr>
      </w:pPr>
      <w:r w:rsidRPr="00590B66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74295</wp:posOffset>
                </wp:positionV>
                <wp:extent cx="2059305" cy="1030605"/>
                <wp:effectExtent l="12700" t="6985" r="1397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66" w:rsidRDefault="00590B66" w:rsidP="00590B66">
                            <w:pPr>
                              <w:jc w:val="center"/>
                            </w:pPr>
                          </w:p>
                          <w:p w:rsidR="00590B66" w:rsidRDefault="00590B66" w:rsidP="00590B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(pieczęć/dane  Wykonawcy)</w:t>
                            </w:r>
                          </w:p>
                          <w:p w:rsidR="00590B66" w:rsidRDefault="00590B66" w:rsidP="00590B66">
                            <w:pPr>
                              <w:jc w:val="center"/>
                            </w:pPr>
                          </w:p>
                          <w:p w:rsidR="00590B66" w:rsidRDefault="00590B66" w:rsidP="00590B66">
                            <w:pPr>
                              <w:jc w:val="center"/>
                            </w:pPr>
                          </w:p>
                          <w:p w:rsidR="00590B66" w:rsidRDefault="00590B66" w:rsidP="00590B66">
                            <w:pPr>
                              <w:jc w:val="center"/>
                            </w:pPr>
                          </w:p>
                          <w:p w:rsidR="00590B66" w:rsidRDefault="00590B66" w:rsidP="00590B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1pt;margin-top:5.85pt;width:162.15pt;height:8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" strokeweight=".5pt">
                <v:textbox inset="7.45pt,3.85pt,7.45pt,3.85pt">
                  <w:txbxContent>
                    <w:p w:rsidR="00590B66" w:rsidRDefault="00590B66" w:rsidP="00590B66">
                      <w:pPr>
                        <w:jc w:val="center"/>
                      </w:pPr>
                    </w:p>
                    <w:p w:rsidR="00590B66" w:rsidRDefault="00590B66" w:rsidP="00590B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(pieczęć/dane  Wykonawcy)</w:t>
                      </w:r>
                    </w:p>
                    <w:p w:rsidR="00590B66" w:rsidRDefault="00590B66" w:rsidP="00590B66">
                      <w:pPr>
                        <w:jc w:val="center"/>
                      </w:pPr>
                    </w:p>
                    <w:p w:rsidR="00590B66" w:rsidRDefault="00590B66" w:rsidP="00590B66">
                      <w:pPr>
                        <w:jc w:val="center"/>
                      </w:pPr>
                    </w:p>
                    <w:p w:rsidR="00590B66" w:rsidRDefault="00590B66" w:rsidP="00590B66">
                      <w:pPr>
                        <w:jc w:val="center"/>
                      </w:pPr>
                    </w:p>
                    <w:p w:rsidR="00590B66" w:rsidRDefault="00590B66" w:rsidP="00590B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>Gmina Sucha Beskidzka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>ul. Mickiewicza 19</w:t>
      </w:r>
    </w:p>
    <w:p w:rsidR="00590B66" w:rsidRPr="00590B66" w:rsidRDefault="00590B66" w:rsidP="00590B66">
      <w:pPr>
        <w:suppressAutoHyphens/>
        <w:spacing w:after="200" w:line="276" w:lineRule="auto"/>
        <w:ind w:left="5954" w:right="-830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>34-200 Sucha Beskidzka</w:t>
      </w:r>
    </w:p>
    <w:p w:rsidR="00590B66" w:rsidRPr="00590B66" w:rsidRDefault="00590B66" w:rsidP="00590B66">
      <w:pPr>
        <w:suppressAutoHyphens/>
        <w:spacing w:after="20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</w:p>
    <w:p w:rsidR="00590B66" w:rsidRPr="00590B66" w:rsidRDefault="00590B66" w:rsidP="00590B6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590B6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Składając ofertę w postępowaniu o udzielenie zamówienia publicznego prowadzonym                     przez Gminę Sucha Beskidzka w trybie przetargu nieograniczonego na </w:t>
      </w:r>
      <w:r w:rsidRPr="00590B66"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  <w:t>„Odbiór odpadów komunalnych od właścicieli nieruchomości zlokalizowanych na terenie miasta                     Sucha Beskidzka”</w:t>
      </w:r>
      <w:r w:rsidRPr="00590B6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 oświadczamy, że w celu realizacji ww. zamówienia dysponujemy następującymi pojazdami przystosowanymi do odbierania odpadów komunalnych:</w:t>
      </w:r>
    </w:p>
    <w:p w:rsidR="00590B66" w:rsidRPr="00590B66" w:rsidRDefault="00590B66" w:rsidP="00590B6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590B66">
        <w:rPr>
          <w:rFonts w:ascii="Times New Roman" w:eastAsia="Calibri" w:hAnsi="Times New Roman" w:cs="Calibri"/>
          <w:b/>
          <w:vanish/>
          <w:color w:val="000000"/>
          <w:sz w:val="24"/>
          <w:szCs w:val="24"/>
          <w:lang w:eastAsia="ar-SA"/>
        </w:rPr>
        <w:t>idzka na argu nieograniczonego żna sumować długości sieci zrealizowanej w ramch różnych zadańednostkową za real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"/>
        <w:gridCol w:w="4597"/>
        <w:gridCol w:w="1417"/>
        <w:gridCol w:w="2410"/>
      </w:tblGrid>
      <w:tr w:rsidR="00590B66" w:rsidRPr="00590B66" w:rsidTr="00A214B3">
        <w:trPr>
          <w:cantSplit/>
          <w:trHeight w:val="737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  <w:t xml:space="preserve">WYSZCZEGÓLNIENIE WYPOSAŻENIA                   (opis pojazdu potwierdzający spełnianie warunku dysponowania odpowiednim potencjałem technicznym)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after="20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  <w:t>Liczba               jednostek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590B6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Podstawa dysponowania </w:t>
            </w:r>
          </w:p>
          <w:p w:rsidR="00590B66" w:rsidRPr="00590B66" w:rsidRDefault="00590B66" w:rsidP="00590B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590B6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zasobem</w:t>
            </w:r>
          </w:p>
          <w:p w:rsidR="00590B66" w:rsidRPr="00590B66" w:rsidRDefault="00590B66" w:rsidP="00590B66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590B66" w:rsidRPr="00590B66" w:rsidTr="00A214B3">
        <w:trPr>
          <w:cantSplit/>
          <w:trHeight w:val="517"/>
          <w:tblHeader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B66" w:rsidRPr="00590B66" w:rsidRDefault="00590B66" w:rsidP="00590B66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90B66" w:rsidRPr="00590B66" w:rsidTr="00A214B3">
        <w:trPr>
          <w:trHeight w:val="15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before="120" w:after="0" w:line="240" w:lineRule="auto"/>
              <w:ind w:left="34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90B66" w:rsidRPr="00590B66" w:rsidTr="00A214B3">
        <w:trPr>
          <w:trHeight w:val="12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before="120" w:after="0" w:line="240" w:lineRule="auto"/>
              <w:ind w:left="34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590B66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before="120"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before="120"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590B66" w:rsidRPr="00590B66" w:rsidRDefault="00590B66" w:rsidP="00590B66">
            <w:pPr>
              <w:suppressAutoHyphens/>
              <w:spacing w:before="120"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B66" w:rsidRPr="00590B66" w:rsidRDefault="00590B66" w:rsidP="00590B66">
            <w:pPr>
              <w:suppressAutoHyphens/>
              <w:snapToGrid w:val="0"/>
              <w:spacing w:before="120" w:after="200" w:line="276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90B66" w:rsidRPr="00590B66" w:rsidRDefault="00590B66" w:rsidP="00590B6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color w:val="000000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sz w:val="20"/>
          <w:szCs w:val="20"/>
          <w:lang w:eastAsia="ar-SA"/>
        </w:rPr>
      </w:pPr>
      <w:r w:rsidRPr="00590B66">
        <w:rPr>
          <w:rFonts w:ascii="Times New Roman" w:eastAsia="Calibri" w:hAnsi="Times New Roman" w:cs="Calibri"/>
          <w:b/>
          <w:color w:val="000000"/>
          <w:sz w:val="20"/>
          <w:szCs w:val="20"/>
          <w:lang w:eastAsia="ar-SA"/>
        </w:rPr>
        <w:t>UWAGA:</w:t>
      </w:r>
    </w:p>
    <w:p w:rsidR="00590B66" w:rsidRPr="00590B66" w:rsidRDefault="00590B66" w:rsidP="00590B6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eastAsia="ar-SA"/>
        </w:rPr>
      </w:pPr>
      <w:r w:rsidRPr="00590B66">
        <w:rPr>
          <w:rFonts w:ascii="Times New Roman" w:eastAsia="Calibri" w:hAnsi="Times New Roman" w:cs="Calibri"/>
          <w:i/>
          <w:color w:val="000000"/>
          <w:sz w:val="20"/>
          <w:szCs w:val="20"/>
          <w:lang w:eastAsia="ar-SA"/>
        </w:rPr>
        <w:t xml:space="preserve">Wykonawca, który powołuje się na zasoby innych podmiotów, w celu wykazania braku istnienia wobec nich podstaw wykluczenia oraz spełniania, w zakresie, w jakim powołuje się na ich zasoby, warunków udziału                      w postępowaniu zamieszcza informacje  o tych podmiotach w oświadczeniach, o którym mowa w pkt. 8.1. Zamawiający żąda od wykonawcy, który polega na zdolnościach innych podmiotów na zasadach określonych               w art. 22a ustawy </w:t>
      </w:r>
      <w:proofErr w:type="spellStart"/>
      <w:r w:rsidRPr="00590B66">
        <w:rPr>
          <w:rFonts w:ascii="Times New Roman" w:eastAsia="Calibri" w:hAnsi="Times New Roman" w:cs="Calibri"/>
          <w:i/>
          <w:color w:val="000000"/>
          <w:sz w:val="20"/>
          <w:szCs w:val="20"/>
          <w:lang w:eastAsia="ar-SA"/>
        </w:rPr>
        <w:t>Pzp</w:t>
      </w:r>
      <w:proofErr w:type="spellEnd"/>
      <w:r w:rsidRPr="00590B66">
        <w:rPr>
          <w:rFonts w:ascii="Times New Roman" w:eastAsia="Calibri" w:hAnsi="Times New Roman" w:cs="Calibri"/>
          <w:i/>
          <w:color w:val="000000"/>
          <w:sz w:val="20"/>
          <w:szCs w:val="20"/>
          <w:lang w:eastAsia="ar-SA"/>
        </w:rPr>
        <w:t xml:space="preserve">, przedstawienia w odniesieniu do tych podmiotów dokumentów wymienionych w pkt. 8.6. </w:t>
      </w: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color w:val="000000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color w:val="000000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color w:val="000000"/>
          <w:sz w:val="20"/>
          <w:szCs w:val="20"/>
          <w:lang w:eastAsia="ar-SA"/>
        </w:rPr>
      </w:pPr>
    </w:p>
    <w:p w:rsidR="00590B66" w:rsidRPr="00590B66" w:rsidRDefault="00590B66" w:rsidP="00590B66">
      <w:pPr>
        <w:suppressAutoHyphens/>
        <w:spacing w:after="0" w:line="276" w:lineRule="auto"/>
        <w:ind w:right="-993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r w:rsidRPr="00590B6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 xml:space="preserve">.................................., </w:t>
      </w:r>
      <w:proofErr w:type="spellStart"/>
      <w:r w:rsidRPr="00590B6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dn</w:t>
      </w:r>
      <w:proofErr w:type="spellEnd"/>
      <w:r w:rsidRPr="00590B6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>……………………</w:t>
      </w:r>
      <w:r w:rsidRPr="00590B66"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  <w:tab/>
        <w:t xml:space="preserve">             ...........................................................</w:t>
      </w:r>
    </w:p>
    <w:p w:rsidR="00590B66" w:rsidRPr="00590B66" w:rsidRDefault="00590B66" w:rsidP="00590B66">
      <w:pPr>
        <w:suppressAutoHyphens/>
        <w:spacing w:after="0" w:line="276" w:lineRule="auto"/>
        <w:ind w:left="5812"/>
        <w:jc w:val="center"/>
        <w:rPr>
          <w:rFonts w:ascii="Times New Roman" w:eastAsia="Calibri" w:hAnsi="Times New Roman" w:cs="Calibri"/>
          <w:color w:val="000000"/>
          <w:sz w:val="20"/>
          <w:szCs w:val="20"/>
          <w:lang w:eastAsia="ar-SA"/>
        </w:rPr>
      </w:pPr>
      <w:r w:rsidRPr="00590B66">
        <w:rPr>
          <w:rFonts w:ascii="Times New Roman" w:eastAsia="Calibri" w:hAnsi="Times New Roman" w:cs="Calibri"/>
          <w:i/>
          <w:color w:val="000000"/>
          <w:sz w:val="16"/>
          <w:szCs w:val="16"/>
          <w:lang w:eastAsia="ar-SA"/>
        </w:rPr>
        <w:t>Podpisy osób uprawnionych do składania oświadczeń woli w imieniu Wykonawcy oraz pieczątka / pieczątki</w:t>
      </w:r>
    </w:p>
    <w:p w:rsidR="00590B66" w:rsidRDefault="00590B66" w:rsidP="00590B6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uppressAutoHyphens/>
        <w:spacing w:after="0" w:line="276" w:lineRule="auto"/>
        <w:rPr>
          <w:rFonts w:ascii="Times New Roman" w:eastAsia="Calibri" w:hAnsi="Times New Roman" w:cs="Calibri"/>
          <w:color w:val="000000"/>
          <w:sz w:val="20"/>
          <w:szCs w:val="20"/>
          <w:lang w:eastAsia="ar-SA"/>
        </w:rPr>
      </w:pPr>
      <w:r w:rsidRPr="00590B6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6 do SIWZ                </w:t>
      </w:r>
    </w:p>
    <w:p w:rsidR="00590B66" w:rsidRPr="00590B66" w:rsidRDefault="00590B66" w:rsidP="00590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0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90B66">
        <w:rPr>
          <w:rFonts w:ascii="Arial" w:eastAsia="Times New Roman" w:hAnsi="Arial" w:cs="Arial"/>
          <w:b/>
          <w:sz w:val="20"/>
          <w:szCs w:val="20"/>
          <w:u w:val="single"/>
        </w:rPr>
        <w:t>ZAMAWIAJACY: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>Gmina Sucha Beskidzka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>ul. Mickiewicza 19</w:t>
      </w:r>
    </w:p>
    <w:p w:rsidR="00590B66" w:rsidRPr="00590B66" w:rsidRDefault="00590B66" w:rsidP="00590B66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>34-200 Sucha Beskidzka</w:t>
      </w: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590B66">
        <w:rPr>
          <w:rFonts w:ascii="Arial" w:eastAsia="Times New Roman" w:hAnsi="Arial" w:cs="Arial"/>
          <w:b/>
          <w:sz w:val="20"/>
          <w:szCs w:val="20"/>
          <w:u w:val="single"/>
        </w:rPr>
        <w:t>WYKONAWCA / PODWYKONAWCA:</w:t>
      </w:r>
    </w:p>
    <w:p w:rsidR="00590B66" w:rsidRPr="00590B66" w:rsidRDefault="00590B66" w:rsidP="00590B66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590B66" w:rsidRPr="00590B66" w:rsidRDefault="00590B66" w:rsidP="00590B66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590B66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590B66">
        <w:rPr>
          <w:rFonts w:ascii="Arial" w:eastAsia="Times New Roman" w:hAnsi="Arial" w:cs="Arial"/>
          <w:i/>
          <w:sz w:val="16"/>
          <w:szCs w:val="16"/>
        </w:rPr>
        <w:t>)</w:t>
      </w:r>
    </w:p>
    <w:p w:rsidR="00590B66" w:rsidRPr="00590B66" w:rsidRDefault="00590B66" w:rsidP="00590B66">
      <w:pPr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r w:rsidRPr="00590B66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590B66" w:rsidRPr="00590B66" w:rsidRDefault="00590B66" w:rsidP="00590B66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590B66" w:rsidRPr="00590B66" w:rsidRDefault="00590B66" w:rsidP="00590B66">
      <w:pPr>
        <w:spacing w:after="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590B66" w:rsidRPr="00590B66" w:rsidRDefault="00590B66" w:rsidP="00590B66">
      <w:pPr>
        <w:rPr>
          <w:rFonts w:ascii="Arial" w:eastAsia="Times New Roman" w:hAnsi="Arial" w:cs="Arial"/>
          <w:sz w:val="24"/>
          <w:szCs w:val="24"/>
        </w:rPr>
      </w:pPr>
    </w:p>
    <w:p w:rsidR="00590B66" w:rsidRPr="00590B66" w:rsidRDefault="00590B66" w:rsidP="00590B66">
      <w:pPr>
        <w:rPr>
          <w:rFonts w:ascii="Arial" w:eastAsia="Times New Roman" w:hAnsi="Arial" w:cs="Arial"/>
          <w:sz w:val="24"/>
          <w:szCs w:val="24"/>
        </w:rPr>
      </w:pPr>
    </w:p>
    <w:p w:rsidR="00590B66" w:rsidRPr="00590B66" w:rsidRDefault="00590B66" w:rsidP="00590B66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590B66">
        <w:rPr>
          <w:rFonts w:ascii="Arial" w:eastAsia="Times New Roman" w:hAnsi="Arial" w:cs="Arial"/>
          <w:b/>
          <w:sz w:val="32"/>
          <w:szCs w:val="32"/>
          <w:u w:val="single"/>
        </w:rPr>
        <w:t>OŚWIADCZENIE WYKONAWCY / PODWYKONAWCY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 xml:space="preserve">składane na podstawie art. 26 ust. 2 ustawy z dnia 29 stycznia 2004 r. 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90B66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90B66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590B66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90B66">
        <w:rPr>
          <w:rFonts w:ascii="Arial" w:eastAsia="Times New Roman" w:hAnsi="Arial" w:cs="Arial"/>
          <w:b/>
          <w:sz w:val="24"/>
          <w:szCs w:val="24"/>
          <w:u w:val="single"/>
        </w:rPr>
        <w:t xml:space="preserve">DOTYCZĄCE NIEZALEGANIA Z OPŁACANIEM PODATKÓW </w:t>
      </w:r>
    </w:p>
    <w:p w:rsidR="00590B66" w:rsidRPr="00590B66" w:rsidRDefault="00590B66" w:rsidP="00590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0B66">
        <w:rPr>
          <w:rFonts w:ascii="Arial" w:eastAsia="Times New Roman" w:hAnsi="Arial" w:cs="Arial"/>
          <w:b/>
          <w:sz w:val="24"/>
          <w:szCs w:val="24"/>
          <w:u w:val="single"/>
        </w:rPr>
        <w:t xml:space="preserve">I OPŁAT LOKALNYCH </w:t>
      </w: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90B66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 </w:t>
      </w:r>
      <w:r w:rsidRPr="00590B66">
        <w:rPr>
          <w:rFonts w:ascii="Arial" w:eastAsia="Times New Roman" w:hAnsi="Arial" w:cs="Arial"/>
          <w:b/>
          <w:sz w:val="21"/>
          <w:szCs w:val="21"/>
        </w:rPr>
        <w:t>„Odbiór odpadów komunalnych od właścicieli nieruchomości zlokalizowanych na terenie miasta                     Sucha Beskidzka”</w:t>
      </w:r>
      <w:r w:rsidRPr="00590B66">
        <w:rPr>
          <w:rFonts w:ascii="Arial" w:eastAsia="Times New Roman" w:hAnsi="Arial" w:cs="Arial"/>
          <w:sz w:val="16"/>
          <w:szCs w:val="16"/>
        </w:rPr>
        <w:t>,</w:t>
      </w:r>
      <w:r w:rsidRPr="00590B6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90B66">
        <w:rPr>
          <w:rFonts w:ascii="Arial" w:eastAsia="Times New Roman" w:hAnsi="Arial" w:cs="Arial"/>
          <w:sz w:val="21"/>
          <w:szCs w:val="21"/>
        </w:rPr>
        <w:t xml:space="preserve">prowadzonego przez Gminę Sucha Beskidzka, </w:t>
      </w:r>
      <w:r>
        <w:rPr>
          <w:rFonts w:ascii="Arial" w:eastAsia="Times New Roman" w:hAnsi="Arial" w:cs="Arial"/>
          <w:sz w:val="21"/>
          <w:szCs w:val="21"/>
        </w:rPr>
        <w:t xml:space="preserve">oświadczam,                                             </w:t>
      </w:r>
      <w:bookmarkStart w:id="0" w:name="_GoBack"/>
      <w:bookmarkEnd w:id="0"/>
      <w:r w:rsidRPr="00590B66">
        <w:rPr>
          <w:rFonts w:ascii="Arial" w:eastAsia="Times New Roman" w:hAnsi="Arial" w:cs="Arial"/>
          <w:sz w:val="21"/>
          <w:szCs w:val="21"/>
        </w:rPr>
        <w:t xml:space="preserve">że </w:t>
      </w:r>
      <w:r w:rsidRPr="00590B66">
        <w:rPr>
          <w:rFonts w:ascii="Arial" w:eastAsia="Times New Roman" w:hAnsi="Arial" w:cs="Arial"/>
          <w:b/>
          <w:sz w:val="21"/>
          <w:szCs w:val="21"/>
          <w:u w:val="single"/>
        </w:rPr>
        <w:t>NIE ZALEGAM</w:t>
      </w:r>
      <w:r w:rsidRPr="00590B66">
        <w:rPr>
          <w:rFonts w:ascii="Arial" w:eastAsia="Times New Roman" w:hAnsi="Arial" w:cs="Arial"/>
          <w:sz w:val="21"/>
          <w:szCs w:val="21"/>
        </w:rPr>
        <w:t xml:space="preserve"> z opłacaniem podatków i opłat lokalnych, o których mowa w ustawie z dnia             12 stycznia 1991 r. o podatkach i opłatach lokalnych (Dz. U. z 2016 r. poz. 716).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590B66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90B6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590B66">
        <w:rPr>
          <w:rFonts w:ascii="Arial" w:eastAsia="Times New Roman" w:hAnsi="Arial" w:cs="Arial"/>
          <w:sz w:val="21"/>
          <w:szCs w:val="21"/>
        </w:rPr>
        <w:t>dnia …………………. r.</w:t>
      </w:r>
      <w:r w:rsidRPr="00590B6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66" w:rsidRPr="00590B66" w:rsidRDefault="00590B66" w:rsidP="00590B6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</w:r>
      <w:r w:rsidRPr="00590B66">
        <w:rPr>
          <w:rFonts w:ascii="Arial" w:eastAsia="Times New Roman" w:hAnsi="Arial" w:cs="Arial"/>
          <w:sz w:val="20"/>
          <w:szCs w:val="20"/>
        </w:rPr>
        <w:tab/>
        <w:t xml:space="preserve">     …………………………………………</w:t>
      </w:r>
    </w:p>
    <w:p w:rsidR="00590B66" w:rsidRPr="00590B66" w:rsidRDefault="00590B66" w:rsidP="00590B66">
      <w:pPr>
        <w:suppressAutoHyphens/>
        <w:spacing w:after="0" w:line="240" w:lineRule="auto"/>
        <w:rPr>
          <w:rFonts w:ascii="Times New Roman" w:eastAsia="Calibri" w:hAnsi="Times New Roman" w:cs="Calibri"/>
          <w:bCs/>
          <w:color w:val="000000"/>
          <w:sz w:val="20"/>
          <w:szCs w:val="20"/>
          <w:lang w:eastAsia="ar-SA"/>
        </w:rPr>
      </w:pPr>
      <w:r w:rsidRPr="00590B66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(podpis)</w:t>
      </w:r>
    </w:p>
    <w:p w:rsidR="00590B66" w:rsidRPr="00590B66" w:rsidRDefault="00590B66" w:rsidP="00590B66">
      <w:pPr>
        <w:suppressAutoHyphens/>
        <w:spacing w:after="0" w:line="240" w:lineRule="auto"/>
        <w:rPr>
          <w:rFonts w:ascii="Times New Roman" w:eastAsia="Calibri" w:hAnsi="Times New Roman" w:cs="Calibri"/>
          <w:bCs/>
          <w:color w:val="000000"/>
          <w:sz w:val="20"/>
          <w:szCs w:val="20"/>
          <w:lang w:eastAsia="ar-SA"/>
        </w:rPr>
      </w:pPr>
    </w:p>
    <w:p w:rsidR="001B5904" w:rsidRPr="00590B66" w:rsidRDefault="001B5904"/>
    <w:sectPr w:rsidR="001B5904" w:rsidRPr="00590B66" w:rsidSect="00590B6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364DB4"/>
    <w:multiLevelType w:val="hybridMultilevel"/>
    <w:tmpl w:val="8CB0B20A"/>
    <w:lvl w:ilvl="0" w:tplc="08FAA10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BAB"/>
    <w:multiLevelType w:val="hybridMultilevel"/>
    <w:tmpl w:val="3C42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57F"/>
    <w:multiLevelType w:val="hybridMultilevel"/>
    <w:tmpl w:val="20BE6BCC"/>
    <w:lvl w:ilvl="0" w:tplc="B9489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8B"/>
    <w:rsid w:val="00027A8B"/>
    <w:rsid w:val="001B5904"/>
    <w:rsid w:val="005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AE46-CDEE-4A1C-9BE7-07F476DA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2160</Words>
  <Characters>12965</Characters>
  <Application>Microsoft Office Word</Application>
  <DocSecurity>0</DocSecurity>
  <Lines>108</Lines>
  <Paragraphs>30</Paragraphs>
  <ScaleCrop>false</ScaleCrop>
  <Company/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gmyszura</dc:creator>
  <cp:keywords/>
  <dc:description/>
  <cp:lastModifiedBy>gmyszura</cp:lastModifiedBy>
  <cp:revision>2</cp:revision>
  <dcterms:created xsi:type="dcterms:W3CDTF">2018-11-29T15:09:00Z</dcterms:created>
  <dcterms:modified xsi:type="dcterms:W3CDTF">2018-11-29T15:11:00Z</dcterms:modified>
</cp:coreProperties>
</file>