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B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SIWZ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3DB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WYKONAWCA: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………………………………………………………………………………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D3DB4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(pełna nazwa/firma, adres, w zależności od podmiotu: NIP/PESEL, KRS/</w:t>
      </w:r>
      <w:proofErr w:type="spellStart"/>
      <w:r w:rsidRPr="000D3DB4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CEiDG</w:t>
      </w:r>
      <w:proofErr w:type="spellEnd"/>
      <w:r w:rsidRPr="000D3DB4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reprezentowany przez: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………………………………………………………………………………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D3DB4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(imię, nazwisko, stanowisko/podstawa do reprezentacji)</w:t>
      </w:r>
    </w:p>
    <w:p w:rsidR="000D3DB4" w:rsidRPr="000D3DB4" w:rsidRDefault="000D3DB4" w:rsidP="000D3DB4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3DB4" w:rsidRPr="000D3DB4" w:rsidRDefault="000D3DB4" w:rsidP="000D3DB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Sucha Beskidzka</w:t>
      </w:r>
    </w:p>
    <w:p w:rsidR="000D3DB4" w:rsidRPr="000D3DB4" w:rsidRDefault="000D3DB4" w:rsidP="000D3DB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Mickiewicza 19</w:t>
      </w:r>
    </w:p>
    <w:p w:rsidR="000D3DB4" w:rsidRPr="000D3DB4" w:rsidRDefault="000D3DB4" w:rsidP="000D3DB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34-200 Sucha Beskidzka        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3DB4" w:rsidRPr="000D3DB4" w:rsidRDefault="000D3DB4" w:rsidP="000D3D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 F E R T A </w:t>
      </w:r>
    </w:p>
    <w:p w:rsidR="000D3DB4" w:rsidRPr="000D3DB4" w:rsidRDefault="000D3DB4" w:rsidP="000D3D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przetargu nieograniczonym na wykonanie zadania                            pn.</w:t>
      </w:r>
      <w:r w:rsidRPr="000D3DB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D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projektora kinowego na potrzeby Centrum </w:t>
      </w:r>
      <w:r w:rsidRPr="000D3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i Filmu im. Billy’ego Wildera  w Suchej Beskidzkiej</w:t>
      </w:r>
      <w:r w:rsidRPr="000D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zamówienia zgodnie                  z wymogami zawartymi w Specyfikacji Istotnych Warunków Zamówienia za </w:t>
      </w:r>
      <w:r w:rsidRPr="000D3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cenę ryczałtową</w:t>
      </w: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0"/>
        <w:gridCol w:w="4909"/>
      </w:tblGrid>
      <w:tr w:rsidR="000D3DB4" w:rsidRPr="000D3DB4" w:rsidTr="00835BDA">
        <w:trPr>
          <w:trHeight w:val="66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3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3D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zł</w:t>
            </w:r>
          </w:p>
        </w:tc>
      </w:tr>
      <w:tr w:rsidR="000D3DB4" w:rsidRPr="000D3DB4" w:rsidTr="00835BDA">
        <w:trPr>
          <w:trHeight w:val="69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3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VAT (…….…%):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3D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zł</w:t>
            </w:r>
          </w:p>
        </w:tc>
      </w:tr>
      <w:tr w:rsidR="000D3DB4" w:rsidRPr="000D3DB4" w:rsidTr="00835BDA">
        <w:trPr>
          <w:trHeight w:val="71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3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3D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zł</w:t>
            </w:r>
          </w:p>
        </w:tc>
      </w:tr>
    </w:tbl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(słownie cena ofertowa brutto: ………………………………………………………………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…………………………………………………………………………………………………)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0D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 gwarancji jakości i rękojmi za wady fizyczne przedmiotu zamówienia na okres ….. miesięcy</w:t>
      </w: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liczbę miesięcy – minimalnie 36 miesięcy, maksymalnie 60 miesięcy)</w:t>
      </w: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odbioru końcowego</w:t>
      </w:r>
      <w:r w:rsidRPr="000D3DB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. 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niniejsza oferta obejmuje dostawę i montaż fabrycznie nowych urządzeń  i oprogramowania określonych w załączniku nr 7 do SIWZ, w tym:</w:t>
      </w:r>
    </w:p>
    <w:p w:rsidR="000D3DB4" w:rsidRPr="000D3DB4" w:rsidRDefault="000D3DB4" w:rsidP="000D3DB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cyfrowy projektor kinowy – producent: ……………………., model: ……………………..,</w:t>
      </w:r>
    </w:p>
    <w:p w:rsidR="000D3DB4" w:rsidRPr="000D3DB4" w:rsidRDefault="000D3DB4" w:rsidP="000D3DB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serwer kinowy – producent: ……………………………..…., model: ……………………..,</w:t>
      </w:r>
    </w:p>
    <w:p w:rsidR="000D3DB4" w:rsidRPr="000D3DB4" w:rsidRDefault="000D3DB4" w:rsidP="000D3DB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laptop – producent: ……………………………..…., model: ……………………..………..,</w:t>
      </w:r>
    </w:p>
    <w:p w:rsidR="000D3DB4" w:rsidRPr="000D3DB4" w:rsidRDefault="000D3DB4" w:rsidP="000D3DB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zasilacz UPS – producent: ……………………………..…., model: …………….…………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jest małym/średnim przedsiębiorcą:</w:t>
      </w:r>
      <w:r w:rsidRPr="000D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D3DB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(należy zakreślić właściwy kwadrat)</w:t>
      </w:r>
      <w:r w:rsidRPr="000D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0D3DB4" w:rsidRPr="000D3DB4" w:rsidRDefault="000D3DB4" w:rsidP="000D3D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</w:t>
      </w:r>
    </w:p>
    <w:p w:rsidR="000D3DB4" w:rsidRPr="000D3DB4" w:rsidRDefault="000D3DB4" w:rsidP="000D3D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0D3DB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Uwaga: Definicja małego i średniego przedsiębiorcy znajduje się w art. 7 ustawy z dnia 6 marca 2018  r. Prawo przedsiębiorców (Dz. U. z 2019 r. poz. 1292 z późn. zm.).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0D3DB4" w:rsidRPr="000D3DB4" w:rsidRDefault="000D3DB4" w:rsidP="000D3DB4">
      <w:pPr>
        <w:numPr>
          <w:ilvl w:val="1"/>
          <w:numId w:val="3"/>
        </w:numPr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0D3DB4" w:rsidRPr="000D3DB4" w:rsidRDefault="000D3DB4" w:rsidP="000D3DB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realizacji zamówienia podanymi przez Zamawiającego w SIWZ i nie wnosimy do nich żadnych zastrzeżeń,</w:t>
      </w:r>
    </w:p>
    <w:p w:rsidR="000D3DB4" w:rsidRPr="000D3DB4" w:rsidRDefault="000D3DB4" w:rsidP="000D3DB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uzyskaliśmy wszelkie niezbędne informacje do przygotowania oferty, skalkulowania ceny ofertowej i wykonania zamówienia,</w:t>
      </w:r>
    </w:p>
    <w:p w:rsidR="000D3DB4" w:rsidRPr="000D3DB4" w:rsidRDefault="000D3DB4" w:rsidP="000D3DB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istotne postanowienia umowy oraz termin realizacji przedmiotu zamówienia określone przez Zamawiającego,</w:t>
      </w:r>
    </w:p>
    <w:p w:rsidR="000D3DB4" w:rsidRPr="000D3DB4" w:rsidRDefault="000D3DB4" w:rsidP="000D3DB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 bieg terminu związania ofertą rozpoczyna się wraz z upływem terminu składania ofert,</w:t>
      </w:r>
    </w:p>
    <w:p w:rsidR="000D3DB4" w:rsidRPr="000D3DB4" w:rsidRDefault="000D3DB4" w:rsidP="000D3DB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wypełniliśmy obowiązki informacyjne przewidziane w art. 13 lub art. 14 RODO                   –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niniejszym postępowaniu.</w:t>
      </w:r>
    </w:p>
    <w:p w:rsidR="000D3DB4" w:rsidRPr="000D3DB4" w:rsidRDefault="000D3DB4" w:rsidP="000D3DB4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W   przypadku   udzielenia   nam    zamówienia   zobowiązujemy   się   do   zawarcia   umowy  w  miejscu i terminie wskazanym przez Zamawiającego.</w:t>
      </w:r>
    </w:p>
    <w:p w:rsidR="000D3DB4" w:rsidRPr="000D3DB4" w:rsidRDefault="000D3DB4" w:rsidP="000D3DB4">
      <w:pPr>
        <w:numPr>
          <w:ilvl w:val="1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…………………….. stronach. </w:t>
      </w:r>
    </w:p>
    <w:p w:rsidR="000D3DB4" w:rsidRPr="000D3DB4" w:rsidRDefault="000D3DB4" w:rsidP="000D3DB4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podwykonawcach wynikająca z art. 36b ustawy </w:t>
      </w:r>
      <w:proofErr w:type="spellStart"/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wskazać części zamówienia, których realizację wykonawca zamierza powierzyć podwykonawcom,              i podać firmy podwykonawców):</w:t>
      </w:r>
    </w:p>
    <w:p w:rsidR="000D3DB4" w:rsidRPr="000D3DB4" w:rsidRDefault="000D3DB4" w:rsidP="000D3DB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D3DB4" w:rsidRPr="000D3DB4" w:rsidRDefault="000D3DB4" w:rsidP="000D3DB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D3DB4" w:rsidRPr="000D3DB4" w:rsidRDefault="000D3DB4" w:rsidP="000D3DB4">
      <w:pPr>
        <w:numPr>
          <w:ilvl w:val="1"/>
          <w:numId w:val="1"/>
        </w:numPr>
        <w:tabs>
          <w:tab w:val="num" w:pos="426"/>
        </w:tabs>
        <w:spacing w:after="0" w:line="276" w:lineRule="auto"/>
        <w:ind w:left="426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powstania u Zamawiającego obowiązku podatkowego wynikająca z art. 91 ust. 3a ustawy </w:t>
      </w:r>
      <w:proofErr w:type="spellStart"/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wypełnić, jeżeli wybór oferty będzie prowadzić                   do powstania u Zamawiającego obowiązku podatkowego zgodnie z przepisami o podatku od towarów i usług):</w:t>
      </w:r>
    </w:p>
    <w:p w:rsidR="000D3DB4" w:rsidRPr="000D3DB4" w:rsidRDefault="000D3DB4" w:rsidP="000D3DB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D3DB4" w:rsidRPr="000D3DB4" w:rsidRDefault="000D3DB4" w:rsidP="000D3DB4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D3DB4" w:rsidRPr="000D3DB4" w:rsidRDefault="000D3DB4" w:rsidP="000D3DB4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wymagane w SIWZ:</w:t>
      </w:r>
    </w:p>
    <w:p w:rsidR="000D3DB4" w:rsidRPr="000D3DB4" w:rsidRDefault="000D3DB4" w:rsidP="000D3DB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.............................................................................................</w:t>
      </w:r>
    </w:p>
    <w:p w:rsidR="000D3DB4" w:rsidRPr="000D3DB4" w:rsidRDefault="000D3DB4" w:rsidP="000D3DB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……………………………………………………………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0D3DB4" w:rsidRPr="000D3DB4" w:rsidRDefault="000D3DB4" w:rsidP="000D3DB4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kontaktów z Zamawiającym: ..................................................................</w:t>
      </w: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…………………………………..</w:t>
      </w: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przesyłania korespondencji:</w:t>
      </w: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D3D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0D3D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D3D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faksu</w:t>
      </w:r>
      <w:proofErr w:type="spellEnd"/>
      <w:r w:rsidRPr="000D3D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     …………………………………</w:t>
      </w: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        …………………………………</w:t>
      </w: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D3DB4" w:rsidRPr="000D3DB4" w:rsidRDefault="000D3DB4" w:rsidP="000D3DB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D3D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............................, </w:t>
      </w:r>
      <w:proofErr w:type="spellStart"/>
      <w:r w:rsidRPr="000D3D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</w:t>
      </w:r>
      <w:proofErr w:type="spellEnd"/>
      <w:r w:rsidRPr="000D3D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</w:t>
      </w:r>
      <w:r w:rsidRPr="000D3D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            ...........................................................</w:t>
      </w:r>
    </w:p>
    <w:p w:rsidR="000D3DB4" w:rsidRPr="000D3DB4" w:rsidRDefault="000D3DB4" w:rsidP="000D3DB4">
      <w:pPr>
        <w:spacing w:after="0" w:line="240" w:lineRule="auto"/>
        <w:ind w:left="5398" w:right="6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D3D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Podpisy osób uprawnionych do składania oświadczeń woli w imieniu Wykonawcy oraz pieczątka / pieczątki</w:t>
      </w:r>
    </w:p>
    <w:p w:rsidR="000D3DB4" w:rsidRPr="000D3DB4" w:rsidRDefault="000D3DB4" w:rsidP="000D3DB4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0D3DB4" w:rsidRPr="000D3DB4" w:rsidRDefault="000D3DB4" w:rsidP="000D3DB4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0D3DB4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>Załącznik nr 2A do SIWZ</w:t>
      </w:r>
    </w:p>
    <w:p w:rsidR="000D3DB4" w:rsidRPr="000D3DB4" w:rsidRDefault="000D3DB4" w:rsidP="000D3DB4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0D3DB4" w:rsidRPr="000D3DB4" w:rsidRDefault="000D3DB4" w:rsidP="000D3DB4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0D3DB4" w:rsidRPr="000D3DB4" w:rsidRDefault="000D3DB4" w:rsidP="000D3DB4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0D3DB4">
        <w:rPr>
          <w:rFonts w:ascii="Arial" w:eastAsia="Calibri" w:hAnsi="Arial" w:cs="Arial"/>
          <w:b/>
          <w:sz w:val="20"/>
          <w:szCs w:val="20"/>
          <w:u w:val="single"/>
        </w:rPr>
        <w:t>ZAMAWIAJACY: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>Gmina Sucha Beskidzka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>ul. Mickiewicza 19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>34-200 Sucha Beskidzka</w:t>
      </w:r>
    </w:p>
    <w:p w:rsidR="000D3DB4" w:rsidRPr="000D3DB4" w:rsidRDefault="000D3DB4" w:rsidP="000D3DB4">
      <w:pPr>
        <w:spacing w:after="0"/>
        <w:rPr>
          <w:rFonts w:ascii="Arial" w:eastAsia="Calibri" w:hAnsi="Arial" w:cs="Arial"/>
          <w:b/>
        </w:rPr>
      </w:pPr>
    </w:p>
    <w:p w:rsidR="000D3DB4" w:rsidRPr="000D3DB4" w:rsidRDefault="000D3DB4" w:rsidP="000D3DB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D3DB4" w:rsidRPr="000D3DB4" w:rsidRDefault="000D3DB4" w:rsidP="000D3DB4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0D3DB4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:rsidR="000D3DB4" w:rsidRPr="000D3DB4" w:rsidRDefault="000D3DB4" w:rsidP="000D3DB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D3DB4" w:rsidRPr="000D3DB4" w:rsidRDefault="000D3DB4" w:rsidP="000D3DB4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0D3DB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D3DB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D3DB4">
        <w:rPr>
          <w:rFonts w:ascii="Arial" w:eastAsia="Calibri" w:hAnsi="Arial" w:cs="Arial"/>
          <w:i/>
          <w:sz w:val="16"/>
          <w:szCs w:val="16"/>
        </w:rPr>
        <w:t>)</w:t>
      </w:r>
    </w:p>
    <w:p w:rsidR="000D3DB4" w:rsidRPr="000D3DB4" w:rsidRDefault="000D3DB4" w:rsidP="000D3DB4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0D3DB4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0D3DB4" w:rsidRPr="000D3DB4" w:rsidRDefault="000D3DB4" w:rsidP="000D3DB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D3DB4" w:rsidRPr="000D3DB4" w:rsidRDefault="000D3DB4" w:rsidP="000D3DB4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0D3DB4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0D3DB4" w:rsidRPr="000D3DB4" w:rsidRDefault="000D3DB4" w:rsidP="000D3DB4">
      <w:pPr>
        <w:rPr>
          <w:rFonts w:ascii="Arial" w:eastAsia="Calibri" w:hAnsi="Arial" w:cs="Arial"/>
        </w:rPr>
      </w:pPr>
    </w:p>
    <w:p w:rsidR="000D3DB4" w:rsidRPr="000D3DB4" w:rsidRDefault="000D3DB4" w:rsidP="000D3DB4">
      <w:pPr>
        <w:rPr>
          <w:rFonts w:ascii="Arial" w:eastAsia="Calibri" w:hAnsi="Arial" w:cs="Arial"/>
        </w:rPr>
      </w:pPr>
    </w:p>
    <w:p w:rsidR="000D3DB4" w:rsidRPr="000D3DB4" w:rsidRDefault="000D3DB4" w:rsidP="000D3DB4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0D3DB4">
        <w:rPr>
          <w:rFonts w:ascii="Arial" w:eastAsia="Calibri" w:hAnsi="Arial" w:cs="Arial"/>
          <w:b/>
          <w:sz w:val="32"/>
          <w:szCs w:val="32"/>
          <w:u w:val="single"/>
        </w:rPr>
        <w:t>OŚWIADCZENIE WYKONAWCY</w:t>
      </w:r>
    </w:p>
    <w:p w:rsidR="000D3DB4" w:rsidRPr="000D3DB4" w:rsidRDefault="000D3DB4" w:rsidP="000D3DB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D3DB4" w:rsidRPr="000D3DB4" w:rsidRDefault="000D3DB4" w:rsidP="000D3DB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D3DB4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0D3DB4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0D3DB4" w:rsidRPr="000D3DB4" w:rsidRDefault="000D3DB4" w:rsidP="000D3DB4">
      <w:pPr>
        <w:spacing w:after="0" w:line="240" w:lineRule="auto"/>
        <w:jc w:val="center"/>
        <w:rPr>
          <w:rFonts w:ascii="Arial" w:eastAsia="Calibri" w:hAnsi="Arial" w:cs="Arial"/>
          <w:b/>
          <w:sz w:val="10"/>
          <w:szCs w:val="10"/>
        </w:rPr>
      </w:pPr>
    </w:p>
    <w:p w:rsidR="000D3DB4" w:rsidRPr="000D3DB4" w:rsidRDefault="000D3DB4" w:rsidP="000D3DB4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0D3DB4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0D3DB4" w:rsidRPr="000D3DB4" w:rsidRDefault="000D3DB4" w:rsidP="000D3DB4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0D3DB4" w:rsidRPr="000D3DB4" w:rsidRDefault="000D3DB4" w:rsidP="000D3DB4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0D3DB4" w:rsidRPr="000D3DB4" w:rsidRDefault="000D3DB4" w:rsidP="000D3DB4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0D3DB4" w:rsidRPr="000D3DB4" w:rsidRDefault="000D3DB4" w:rsidP="000D3DB4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0D3DB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0D3DB4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0D3DB4">
        <w:rPr>
          <w:rFonts w:ascii="Arial" w:eastAsia="Calibri" w:hAnsi="Arial" w:cs="Arial"/>
          <w:b/>
          <w:sz w:val="21"/>
          <w:szCs w:val="21"/>
        </w:rPr>
        <w:t>„Dostawa projektora kinowego na potrzeby Centrum Kultury i Filmu im. Billy’ego Wildera w Suchej Beskidzkiej”</w:t>
      </w:r>
      <w:r w:rsidRPr="000D3DB4">
        <w:rPr>
          <w:rFonts w:ascii="Arial" w:eastAsia="Calibri" w:hAnsi="Arial" w:cs="Arial"/>
          <w:sz w:val="21"/>
          <w:szCs w:val="21"/>
        </w:rPr>
        <w:t>, prowadzonego przez Gminę Sucha Beskidzka,</w:t>
      </w:r>
      <w:r w:rsidRPr="000D3DB4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0D3DB4">
        <w:rPr>
          <w:rFonts w:ascii="Arial" w:eastAsia="Calibri" w:hAnsi="Arial" w:cs="Arial"/>
          <w:sz w:val="21"/>
          <w:szCs w:val="21"/>
        </w:rPr>
        <w:t>oświadczam,  co następuje: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D3DB4" w:rsidRPr="000D3DB4" w:rsidRDefault="000D3DB4" w:rsidP="000D3D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D3DB4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D3DB4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pkt. 6 Specyfikacji Istotnych Warunków Zamówienia i w ogłoszeniu o zamówieniu.</w:t>
      </w:r>
    </w:p>
    <w:p w:rsidR="000D3DB4" w:rsidRPr="000D3DB4" w:rsidRDefault="000D3DB4" w:rsidP="000D3DB4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D3DB4" w:rsidRPr="000D3DB4" w:rsidRDefault="000D3DB4" w:rsidP="000D3DB4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D3DB4">
        <w:rPr>
          <w:rFonts w:ascii="Arial" w:eastAsia="Calibri" w:hAnsi="Arial" w:cs="Arial"/>
          <w:i/>
          <w:sz w:val="16"/>
          <w:szCs w:val="16"/>
        </w:rPr>
        <w:t>(miejscowość),</w:t>
      </w:r>
      <w:r w:rsidRPr="000D3DB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D3DB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D3DB4">
        <w:rPr>
          <w:rFonts w:ascii="Arial" w:eastAsia="Calibri" w:hAnsi="Arial" w:cs="Arial"/>
          <w:i/>
          <w:sz w:val="16"/>
          <w:szCs w:val="16"/>
        </w:rPr>
        <w:t>(podpis)</w:t>
      </w: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D3DB4" w:rsidRPr="000D3DB4" w:rsidRDefault="000D3DB4" w:rsidP="000D3DB4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D3DB4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D3DB4">
        <w:rPr>
          <w:rFonts w:ascii="Arial" w:eastAsia="Calibri" w:hAnsi="Arial" w:cs="Arial"/>
          <w:sz w:val="21"/>
          <w:szCs w:val="21"/>
        </w:rPr>
        <w:t xml:space="preserve">: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D3DB4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 pkt. 6 Specyfikacji Istotnych Warunków Zamówienia i w ogłoszeniu                    o zamówieniu polegam na zasobach następującego/</w:t>
      </w:r>
      <w:proofErr w:type="spellStart"/>
      <w:r w:rsidRPr="000D3DB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D3DB4">
        <w:rPr>
          <w:rFonts w:ascii="Arial" w:eastAsia="Calibri" w:hAnsi="Arial" w:cs="Arial"/>
          <w:sz w:val="21"/>
          <w:szCs w:val="21"/>
        </w:rPr>
        <w:t xml:space="preserve"> podmiotu/ów: ……………………………...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D3DB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……………………………………………………………………….………………………………………..,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D3DB4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…………………………………………………………………………….……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D3DB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D3DB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D3DB4">
        <w:rPr>
          <w:rFonts w:ascii="Arial" w:eastAsia="Calibri" w:hAnsi="Arial" w:cs="Arial"/>
          <w:i/>
          <w:sz w:val="16"/>
          <w:szCs w:val="16"/>
        </w:rPr>
        <w:t>(miejscowość),</w:t>
      </w:r>
      <w:r w:rsidRPr="000D3DB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D3DB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D3DB4">
        <w:rPr>
          <w:rFonts w:ascii="Arial" w:eastAsia="Calibri" w:hAnsi="Arial" w:cs="Arial"/>
          <w:i/>
          <w:sz w:val="16"/>
          <w:szCs w:val="16"/>
        </w:rPr>
        <w:t>(podpis)</w:t>
      </w:r>
    </w:p>
    <w:p w:rsidR="000D3DB4" w:rsidRPr="000D3DB4" w:rsidRDefault="000D3DB4" w:rsidP="000D3DB4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D3DB4" w:rsidRPr="000D3DB4" w:rsidRDefault="000D3DB4" w:rsidP="000D3D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D3DB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D3DB4" w:rsidRPr="000D3DB4" w:rsidRDefault="000D3DB4" w:rsidP="000D3DB4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D3DB4" w:rsidRPr="000D3DB4" w:rsidRDefault="000D3DB4" w:rsidP="000D3DB4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D3DB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D3DB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D3DB4">
        <w:rPr>
          <w:rFonts w:ascii="Arial" w:eastAsia="Calibri" w:hAnsi="Arial" w:cs="Arial"/>
          <w:i/>
          <w:sz w:val="16"/>
          <w:szCs w:val="16"/>
        </w:rPr>
        <w:t>(miejscowość),</w:t>
      </w:r>
      <w:r w:rsidRPr="000D3DB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D3DB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B4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(podpis)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B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2B do SIWZ                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D3DB4">
        <w:rPr>
          <w:rFonts w:ascii="Arial" w:eastAsia="Times New Roman" w:hAnsi="Arial" w:cs="Arial"/>
          <w:b/>
          <w:sz w:val="20"/>
          <w:szCs w:val="20"/>
          <w:u w:val="single"/>
        </w:rPr>
        <w:t>ZAMAWIAJACY: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>Gmina Sucha Beskidzka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>ul. Mickiewicza 19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>34-200 Sucha Beskidzka</w:t>
      </w:r>
    </w:p>
    <w:p w:rsidR="000D3DB4" w:rsidRPr="000D3DB4" w:rsidRDefault="000D3DB4" w:rsidP="000D3DB4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0D3DB4" w:rsidRPr="000D3DB4" w:rsidRDefault="000D3DB4" w:rsidP="000D3DB4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0D3DB4" w:rsidRPr="000D3DB4" w:rsidRDefault="000D3DB4" w:rsidP="000D3DB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D3DB4">
        <w:rPr>
          <w:rFonts w:ascii="Arial" w:eastAsia="Times New Roman" w:hAnsi="Arial" w:cs="Arial"/>
          <w:b/>
          <w:sz w:val="20"/>
          <w:szCs w:val="20"/>
          <w:u w:val="single"/>
        </w:rPr>
        <w:t>WYKONAWCA / PODWYKONAWCA:</w:t>
      </w:r>
    </w:p>
    <w:p w:rsidR="000D3DB4" w:rsidRPr="000D3DB4" w:rsidRDefault="000D3DB4" w:rsidP="000D3DB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0D3DB4" w:rsidRPr="000D3DB4" w:rsidRDefault="000D3DB4" w:rsidP="000D3DB4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0D3DB4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D3DB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D3DB4">
        <w:rPr>
          <w:rFonts w:ascii="Arial" w:eastAsia="Times New Roman" w:hAnsi="Arial" w:cs="Arial"/>
          <w:i/>
          <w:sz w:val="16"/>
          <w:szCs w:val="16"/>
        </w:rPr>
        <w:t>)</w:t>
      </w:r>
    </w:p>
    <w:p w:rsidR="000D3DB4" w:rsidRPr="000D3DB4" w:rsidRDefault="000D3DB4" w:rsidP="000D3DB4">
      <w:p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0D3DB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0D3DB4" w:rsidRPr="000D3DB4" w:rsidRDefault="000D3DB4" w:rsidP="000D3DB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0D3DB4" w:rsidRPr="000D3DB4" w:rsidRDefault="000D3DB4" w:rsidP="000D3DB4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0D3DB4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0D3DB4" w:rsidRPr="000D3DB4" w:rsidRDefault="000D3DB4" w:rsidP="000D3DB4">
      <w:pPr>
        <w:rPr>
          <w:rFonts w:ascii="Arial" w:eastAsia="Times New Roman" w:hAnsi="Arial" w:cs="Arial"/>
          <w:sz w:val="24"/>
          <w:szCs w:val="24"/>
        </w:rPr>
      </w:pPr>
    </w:p>
    <w:p w:rsidR="000D3DB4" w:rsidRPr="000D3DB4" w:rsidRDefault="000D3DB4" w:rsidP="000D3DB4">
      <w:pPr>
        <w:rPr>
          <w:rFonts w:ascii="Arial" w:eastAsia="Times New Roman" w:hAnsi="Arial" w:cs="Arial"/>
          <w:sz w:val="24"/>
          <w:szCs w:val="24"/>
        </w:rPr>
      </w:pPr>
    </w:p>
    <w:p w:rsidR="000D3DB4" w:rsidRPr="000D3DB4" w:rsidRDefault="000D3DB4" w:rsidP="000D3DB4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0D3DB4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0D3DB4" w:rsidRPr="000D3DB4" w:rsidRDefault="000D3DB4" w:rsidP="000D3D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D3DB4" w:rsidRPr="000D3DB4" w:rsidRDefault="000D3DB4" w:rsidP="000D3D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D3DB4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0D3DB4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0D3DB4" w:rsidRPr="000D3DB4" w:rsidRDefault="000D3DB4" w:rsidP="000D3DB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3DB4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0D3DB4" w:rsidRPr="000D3DB4" w:rsidRDefault="000D3DB4" w:rsidP="000D3DB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 </w:t>
      </w:r>
      <w:r w:rsidRPr="000D3DB4">
        <w:rPr>
          <w:rFonts w:ascii="Arial" w:eastAsia="Times New Roman" w:hAnsi="Arial" w:cs="Arial"/>
          <w:b/>
          <w:sz w:val="21"/>
          <w:szCs w:val="21"/>
        </w:rPr>
        <w:t>„Dostawa projektora kinowego na potrzeby Centrum Kultury i Filmu im. Billy’ego Wildera w Suchej Beskidzkiej”</w:t>
      </w:r>
      <w:r w:rsidRPr="000D3DB4">
        <w:rPr>
          <w:rFonts w:ascii="Arial" w:eastAsia="Times New Roman" w:hAnsi="Arial" w:cs="Arial"/>
          <w:sz w:val="16"/>
          <w:szCs w:val="16"/>
        </w:rPr>
        <w:t>,</w:t>
      </w:r>
      <w:r w:rsidRPr="000D3DB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D3DB4">
        <w:rPr>
          <w:rFonts w:ascii="Arial" w:eastAsia="Times New Roman" w:hAnsi="Arial" w:cs="Arial"/>
          <w:sz w:val="21"/>
          <w:szCs w:val="21"/>
        </w:rPr>
        <w:t>prowadzonego przez Gminę Sucha Beskidzka, oświadczam, co następuje:</w:t>
      </w:r>
    </w:p>
    <w:p w:rsidR="000D3DB4" w:rsidRPr="000D3DB4" w:rsidRDefault="000D3DB4" w:rsidP="000D3DB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0"/>
          <w:szCs w:val="10"/>
        </w:rPr>
      </w:pPr>
    </w:p>
    <w:p w:rsidR="000D3DB4" w:rsidRPr="000D3DB4" w:rsidRDefault="000D3DB4" w:rsidP="000D3DB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0D3DB4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0D3DB4" w:rsidRPr="000D3DB4" w:rsidRDefault="000D3DB4" w:rsidP="000D3DB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D3DB4" w:rsidRPr="000D3DB4" w:rsidRDefault="000D3DB4" w:rsidP="000D3DB4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0D3DB4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0D3DB4">
        <w:rPr>
          <w:rFonts w:ascii="Arial" w:eastAsia="Times New Roman" w:hAnsi="Arial" w:cs="Arial"/>
          <w:sz w:val="21"/>
          <w:szCs w:val="21"/>
        </w:rPr>
        <w:br/>
      </w:r>
      <w:r w:rsidRPr="000D3DB4">
        <w:rPr>
          <w:rFonts w:ascii="Arial" w:eastAsia="Times New Roman" w:hAnsi="Arial" w:cs="Arial"/>
          <w:b/>
          <w:sz w:val="21"/>
          <w:szCs w:val="21"/>
        </w:rPr>
        <w:t>art. 24 ust. 1 pkt. 12-23 oraz art. 24 ust. 5 pkt. 1 i 8</w:t>
      </w:r>
      <w:r w:rsidRPr="000D3DB4">
        <w:rPr>
          <w:rFonts w:ascii="Arial" w:eastAsia="Times New Roman" w:hAnsi="Arial" w:cs="Arial"/>
          <w:sz w:val="21"/>
          <w:szCs w:val="21"/>
        </w:rPr>
        <w:t xml:space="preserve"> ustawy </w:t>
      </w:r>
      <w:proofErr w:type="spellStart"/>
      <w:r w:rsidRPr="000D3DB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D3DB4">
        <w:rPr>
          <w:rFonts w:ascii="Arial" w:eastAsia="Times New Roman" w:hAnsi="Arial" w:cs="Arial"/>
          <w:sz w:val="21"/>
          <w:szCs w:val="21"/>
        </w:rPr>
        <w:t>.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D3DB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D3DB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0D3DB4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D3DB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D3DB4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                       na podstawie art. …………. ustawy </w:t>
      </w:r>
      <w:proofErr w:type="spellStart"/>
      <w:r w:rsidRPr="000D3DB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D3DB4">
        <w:rPr>
          <w:rFonts w:ascii="Arial" w:eastAsia="Times New Roman" w:hAnsi="Arial" w:cs="Arial"/>
          <w:sz w:val="20"/>
          <w:szCs w:val="20"/>
        </w:rPr>
        <w:t xml:space="preserve"> </w:t>
      </w:r>
      <w:r w:rsidRPr="000D3DB4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D3DB4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D3DB4">
        <w:rPr>
          <w:rFonts w:ascii="Arial" w:eastAsia="Times New Roman" w:hAnsi="Arial" w:cs="Arial"/>
          <w:i/>
          <w:sz w:val="16"/>
          <w:szCs w:val="16"/>
        </w:rPr>
        <w:t>).</w:t>
      </w:r>
      <w:r w:rsidRPr="000D3DB4">
        <w:rPr>
          <w:rFonts w:ascii="Arial" w:eastAsia="Times New Roman" w:hAnsi="Arial" w:cs="Arial"/>
          <w:sz w:val="20"/>
          <w:szCs w:val="20"/>
        </w:rPr>
        <w:t xml:space="preserve"> </w:t>
      </w:r>
      <w:r w:rsidRPr="000D3DB4">
        <w:rPr>
          <w:rFonts w:ascii="Arial" w:eastAsia="Times New Roman" w:hAnsi="Arial" w:cs="Arial"/>
          <w:sz w:val="21"/>
          <w:szCs w:val="21"/>
        </w:rPr>
        <w:t xml:space="preserve">Jednocześnie oświadczam, że w związku z ww. </w:t>
      </w:r>
      <w:r w:rsidRPr="000D3DB4">
        <w:rPr>
          <w:rFonts w:ascii="Arial" w:eastAsia="Times New Roman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0D3DB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D3DB4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…………………………………………………………….…………………………………….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D3DB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D3DB4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0D3DB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D3DB4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D3DB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D3DB4" w:rsidRPr="000D3DB4" w:rsidRDefault="000D3DB4" w:rsidP="000D3D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D3DB4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D3DB4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0D3DB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D3DB4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0D3DB4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0D3DB4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0D3DB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D3DB4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D3DB4">
        <w:rPr>
          <w:rFonts w:ascii="Arial" w:eastAsia="Calibri" w:hAnsi="Arial" w:cs="Arial"/>
          <w:sz w:val="20"/>
          <w:szCs w:val="20"/>
        </w:rPr>
        <w:t xml:space="preserve"> </w:t>
      </w:r>
      <w:r w:rsidRPr="000D3DB4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D3DB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D3DB4">
        <w:rPr>
          <w:rFonts w:ascii="Arial" w:eastAsia="Calibri" w:hAnsi="Arial" w:cs="Arial"/>
          <w:i/>
          <w:sz w:val="16"/>
          <w:szCs w:val="16"/>
        </w:rPr>
        <w:t>)</w:t>
      </w:r>
      <w:r w:rsidRPr="000D3DB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D3DB4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D3DB4">
        <w:rPr>
          <w:rFonts w:ascii="Arial" w:eastAsia="Calibri" w:hAnsi="Arial" w:cs="Arial"/>
          <w:i/>
          <w:sz w:val="16"/>
          <w:szCs w:val="16"/>
        </w:rPr>
        <w:t>(miejscowość),</w:t>
      </w:r>
      <w:r w:rsidRPr="000D3DB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D3DB4">
        <w:rPr>
          <w:rFonts w:ascii="Arial" w:eastAsia="Calibri" w:hAnsi="Arial" w:cs="Arial"/>
          <w:sz w:val="21"/>
          <w:szCs w:val="21"/>
        </w:rPr>
        <w:t>dnia …………………. r.</w:t>
      </w:r>
      <w:r w:rsidRPr="000D3DB4">
        <w:rPr>
          <w:rFonts w:ascii="Arial" w:eastAsia="Calibri" w:hAnsi="Arial" w:cs="Arial"/>
          <w:sz w:val="20"/>
          <w:szCs w:val="20"/>
        </w:rPr>
        <w:t xml:space="preserve">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</w:r>
      <w:r w:rsidRPr="000D3DB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D3DB4">
        <w:rPr>
          <w:rFonts w:ascii="Arial" w:eastAsia="Calibri" w:hAnsi="Arial" w:cs="Arial"/>
          <w:i/>
          <w:sz w:val="16"/>
          <w:szCs w:val="16"/>
        </w:rPr>
        <w:t>(podpis)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D3DB4" w:rsidRPr="000D3DB4" w:rsidRDefault="000D3DB4" w:rsidP="000D3DB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0D3DB4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                      NA KTÓREGO ZASOBY POWOŁUJE SIĘ WYKONAWCA: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D3DB4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0D3DB4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0D3DB4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0D3DB4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0D3DB4">
        <w:rPr>
          <w:rFonts w:ascii="Arial" w:eastAsia="Times New Roman" w:hAnsi="Arial" w:cs="Arial"/>
          <w:sz w:val="21"/>
          <w:szCs w:val="21"/>
        </w:rPr>
        <w:t>, będącego/</w:t>
      </w:r>
      <w:proofErr w:type="spellStart"/>
      <w:r w:rsidRPr="000D3DB4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0D3DB4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0D3DB4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0D3DB4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0D3DB4">
        <w:rPr>
          <w:rFonts w:ascii="Arial" w:eastAsia="Times New Roman" w:hAnsi="Arial" w:cs="Arial"/>
          <w:sz w:val="20"/>
          <w:szCs w:val="20"/>
        </w:rPr>
        <w:t xml:space="preserve"> </w:t>
      </w:r>
      <w:r w:rsidRPr="000D3DB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D3DB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D3DB4">
        <w:rPr>
          <w:rFonts w:ascii="Arial" w:eastAsia="Times New Roman" w:hAnsi="Arial" w:cs="Arial"/>
          <w:i/>
          <w:sz w:val="16"/>
          <w:szCs w:val="16"/>
        </w:rPr>
        <w:t>)</w:t>
      </w:r>
      <w:r w:rsidRPr="000D3DB4">
        <w:rPr>
          <w:rFonts w:ascii="Arial" w:eastAsia="Times New Roman" w:hAnsi="Arial" w:cs="Arial"/>
          <w:sz w:val="16"/>
          <w:szCs w:val="16"/>
        </w:rPr>
        <w:t xml:space="preserve">, </w:t>
      </w:r>
      <w:r w:rsidRPr="000D3DB4">
        <w:rPr>
          <w:rFonts w:ascii="Arial" w:eastAsia="Times New Roman" w:hAnsi="Arial" w:cs="Arial"/>
          <w:sz w:val="21"/>
          <w:szCs w:val="21"/>
        </w:rPr>
        <w:t>nie</w:t>
      </w:r>
      <w:r w:rsidRPr="000D3DB4">
        <w:rPr>
          <w:rFonts w:ascii="Arial" w:eastAsia="Times New Roman" w:hAnsi="Arial" w:cs="Arial"/>
          <w:sz w:val="16"/>
          <w:szCs w:val="16"/>
        </w:rPr>
        <w:t xml:space="preserve"> </w:t>
      </w:r>
      <w:r w:rsidRPr="000D3DB4">
        <w:rPr>
          <w:rFonts w:ascii="Arial" w:eastAsia="Times New Roman" w:hAnsi="Arial" w:cs="Arial"/>
          <w:sz w:val="21"/>
          <w:szCs w:val="21"/>
        </w:rPr>
        <w:t>zachodzą podstawy wykluczenia z postępowania o udzielenie zamówienia.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D3DB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D3DB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D3DB4">
        <w:rPr>
          <w:rFonts w:ascii="Arial" w:eastAsia="Times New Roman" w:hAnsi="Arial" w:cs="Arial"/>
          <w:sz w:val="21"/>
          <w:szCs w:val="21"/>
        </w:rPr>
        <w:t>dnia …………………. r.</w:t>
      </w:r>
      <w:r w:rsidRPr="000D3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D3DB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D3DB4" w:rsidRPr="000D3DB4" w:rsidRDefault="000D3DB4" w:rsidP="000D3DB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D3DB4" w:rsidRPr="000D3DB4" w:rsidRDefault="000D3DB4" w:rsidP="000D3DB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0D3DB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D3DB4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0D3DB4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D3DB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D3DB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D3DB4">
        <w:rPr>
          <w:rFonts w:ascii="Arial" w:eastAsia="Times New Roman" w:hAnsi="Arial" w:cs="Arial"/>
          <w:sz w:val="21"/>
          <w:szCs w:val="21"/>
        </w:rPr>
        <w:t>dnia …………………. r.</w:t>
      </w:r>
      <w:r w:rsidRPr="000D3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0D3DB4" w:rsidRPr="000D3DB4" w:rsidRDefault="000D3DB4" w:rsidP="000D3DB4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0D3DB4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(podpis)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B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do SIWZ                </w:t>
      </w:r>
    </w:p>
    <w:p w:rsidR="000D3DB4" w:rsidRPr="000D3DB4" w:rsidRDefault="000D3DB4" w:rsidP="000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D3DB4">
        <w:rPr>
          <w:rFonts w:ascii="Arial" w:eastAsia="Times New Roman" w:hAnsi="Arial" w:cs="Arial"/>
          <w:b/>
          <w:sz w:val="20"/>
          <w:szCs w:val="20"/>
          <w:u w:val="single"/>
        </w:rPr>
        <w:t>ZAMAWIAJACY: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>Gmina Sucha Beskidzka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>ul. Mickiewicza 19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>34-200 Sucha Beskidzka</w:t>
      </w:r>
    </w:p>
    <w:p w:rsidR="000D3DB4" w:rsidRPr="000D3DB4" w:rsidRDefault="000D3DB4" w:rsidP="000D3DB4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0D3DB4" w:rsidRPr="000D3DB4" w:rsidRDefault="000D3DB4" w:rsidP="000D3DB4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0D3DB4" w:rsidRPr="000D3DB4" w:rsidRDefault="000D3DB4" w:rsidP="000D3DB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D3DB4">
        <w:rPr>
          <w:rFonts w:ascii="Arial" w:eastAsia="Times New Roman" w:hAnsi="Arial" w:cs="Arial"/>
          <w:b/>
          <w:sz w:val="20"/>
          <w:szCs w:val="20"/>
          <w:u w:val="single"/>
        </w:rPr>
        <w:t>WYKONAWCA:</w:t>
      </w:r>
    </w:p>
    <w:p w:rsidR="000D3DB4" w:rsidRPr="000D3DB4" w:rsidRDefault="000D3DB4" w:rsidP="000D3DB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0D3DB4" w:rsidRPr="000D3DB4" w:rsidRDefault="000D3DB4" w:rsidP="000D3DB4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0D3DB4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D3DB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D3DB4">
        <w:rPr>
          <w:rFonts w:ascii="Arial" w:eastAsia="Times New Roman" w:hAnsi="Arial" w:cs="Arial"/>
          <w:i/>
          <w:sz w:val="16"/>
          <w:szCs w:val="16"/>
        </w:rPr>
        <w:t>)</w:t>
      </w:r>
    </w:p>
    <w:p w:rsidR="000D3DB4" w:rsidRPr="000D3DB4" w:rsidRDefault="000D3DB4" w:rsidP="000D3DB4">
      <w:p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0D3DB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0D3DB4" w:rsidRPr="000D3DB4" w:rsidRDefault="000D3DB4" w:rsidP="000D3DB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0D3DB4" w:rsidRPr="000D3DB4" w:rsidRDefault="000D3DB4" w:rsidP="000D3DB4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0D3DB4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0D3DB4" w:rsidRPr="000D3DB4" w:rsidRDefault="000D3DB4" w:rsidP="000D3DB4">
      <w:pPr>
        <w:rPr>
          <w:rFonts w:ascii="Arial" w:eastAsia="Times New Roman" w:hAnsi="Arial" w:cs="Arial"/>
          <w:sz w:val="24"/>
          <w:szCs w:val="24"/>
        </w:rPr>
      </w:pPr>
    </w:p>
    <w:p w:rsidR="000D3DB4" w:rsidRPr="000D3DB4" w:rsidRDefault="000D3DB4" w:rsidP="000D3DB4">
      <w:pPr>
        <w:rPr>
          <w:rFonts w:ascii="Arial" w:eastAsia="Times New Roman" w:hAnsi="Arial" w:cs="Arial"/>
          <w:sz w:val="24"/>
          <w:szCs w:val="24"/>
        </w:rPr>
      </w:pPr>
    </w:p>
    <w:p w:rsidR="000D3DB4" w:rsidRPr="000D3DB4" w:rsidRDefault="000D3DB4" w:rsidP="000D3DB4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0D3DB4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0D3DB4" w:rsidRPr="000D3DB4" w:rsidRDefault="000D3DB4" w:rsidP="000D3D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0D3DB4" w:rsidRPr="000D3DB4" w:rsidRDefault="000D3DB4" w:rsidP="000D3D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D3DB4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D3DB4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0D3DB4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0D3DB4" w:rsidRPr="000D3DB4" w:rsidRDefault="000D3DB4" w:rsidP="000D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B4">
        <w:rPr>
          <w:rFonts w:ascii="Arial" w:eastAsia="Times New Roman" w:hAnsi="Arial" w:cs="Arial"/>
          <w:b/>
          <w:sz w:val="24"/>
          <w:szCs w:val="24"/>
          <w:u w:val="single"/>
        </w:rPr>
        <w:t>DOTYCZĄCE GRUPY KAPITAŁOWEJ</w:t>
      </w: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D3DB4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 </w:t>
      </w:r>
      <w:r w:rsidRPr="000D3DB4">
        <w:rPr>
          <w:rFonts w:ascii="Arial" w:eastAsia="Times New Roman" w:hAnsi="Arial" w:cs="Arial"/>
          <w:b/>
          <w:sz w:val="21"/>
          <w:szCs w:val="21"/>
        </w:rPr>
        <w:t>„Dostawa projektora kinowego na potrzeby Centrum Kultury i Filmu im. Billy’ego Wildera w Suchej Beskidzkiej”</w:t>
      </w:r>
      <w:r w:rsidRPr="000D3DB4">
        <w:rPr>
          <w:rFonts w:ascii="Arial" w:eastAsia="Times New Roman" w:hAnsi="Arial" w:cs="Arial"/>
          <w:sz w:val="16"/>
          <w:szCs w:val="16"/>
        </w:rPr>
        <w:t>,</w:t>
      </w:r>
      <w:r w:rsidRPr="000D3DB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D3DB4">
        <w:rPr>
          <w:rFonts w:ascii="Arial" w:eastAsia="Times New Roman" w:hAnsi="Arial" w:cs="Arial"/>
          <w:sz w:val="21"/>
          <w:szCs w:val="21"/>
        </w:rPr>
        <w:t xml:space="preserve">prowadzonego przez Gminę Sucha Beskidzka, oświadczam, że: </w:t>
      </w:r>
    </w:p>
    <w:p w:rsidR="000D3DB4" w:rsidRPr="000D3DB4" w:rsidRDefault="000D3DB4" w:rsidP="000D3DB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0D3DB4">
        <w:rPr>
          <w:rFonts w:ascii="Arial" w:eastAsia="Times New Roman" w:hAnsi="Arial" w:cs="Arial"/>
          <w:b/>
          <w:sz w:val="21"/>
          <w:szCs w:val="21"/>
        </w:rPr>
        <w:t xml:space="preserve">NIE NALEŻYMY </w:t>
      </w:r>
      <w:r w:rsidRPr="000D3DB4">
        <w:rPr>
          <w:rFonts w:ascii="Arial" w:eastAsia="Times New Roman" w:hAnsi="Arial" w:cs="Arial"/>
          <w:sz w:val="21"/>
          <w:szCs w:val="21"/>
        </w:rPr>
        <w:t xml:space="preserve">do grupy kapitałowej, o której mowa w art. 24 ust. 1 pkt 23 ustawy z dnia 29 stycznia 2004 r. Prawo zamówień publicznych (Dz. U. z 2019 r. poz. 1843 z późn. zm.) </w:t>
      </w:r>
      <w:r w:rsidRPr="000D3DB4">
        <w:rPr>
          <w:rFonts w:ascii="Arial" w:eastAsia="Times New Roman" w:hAnsi="Arial" w:cs="Arial"/>
          <w:b/>
          <w:sz w:val="21"/>
          <w:szCs w:val="21"/>
        </w:rPr>
        <w:t>*)</w:t>
      </w:r>
      <w:r w:rsidRPr="000D3DB4">
        <w:rPr>
          <w:rFonts w:ascii="Arial" w:eastAsia="Times New Roman" w:hAnsi="Arial" w:cs="Arial"/>
          <w:sz w:val="21"/>
          <w:szCs w:val="21"/>
        </w:rPr>
        <w:t>,</w:t>
      </w:r>
    </w:p>
    <w:p w:rsidR="000D3DB4" w:rsidRPr="000D3DB4" w:rsidRDefault="000D3DB4" w:rsidP="000D3DB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0D3DB4">
        <w:rPr>
          <w:rFonts w:ascii="Arial" w:eastAsia="Times New Roman" w:hAnsi="Arial" w:cs="Arial"/>
          <w:b/>
          <w:sz w:val="21"/>
          <w:szCs w:val="21"/>
        </w:rPr>
        <w:t>NALEŻYMY</w:t>
      </w:r>
      <w:r w:rsidRPr="000D3DB4">
        <w:rPr>
          <w:rFonts w:ascii="Arial" w:eastAsia="Times New Roman" w:hAnsi="Arial" w:cs="Arial"/>
          <w:sz w:val="21"/>
          <w:szCs w:val="21"/>
        </w:rPr>
        <w:t xml:space="preserve"> do tej samej grupy kapitałowej, o której mowa w art. 24 ust. 1 pkt 23 ustawy z dnia 29 stycznia 2004 r. Prawo zamówień publicznych (Dz. U. z 2019 r. poz. 1843                          z późn. zm.), w skład której wchodzą następujące podmioty </w:t>
      </w:r>
      <w:r w:rsidRPr="000D3DB4">
        <w:rPr>
          <w:rFonts w:ascii="Arial" w:eastAsia="Times New Roman" w:hAnsi="Arial" w:cs="Arial"/>
          <w:b/>
          <w:sz w:val="21"/>
          <w:szCs w:val="21"/>
        </w:rPr>
        <w:t>*)</w:t>
      </w:r>
      <w:r w:rsidRPr="000D3DB4">
        <w:rPr>
          <w:rFonts w:ascii="Arial" w:eastAsia="Times New Roman" w:hAnsi="Arial" w:cs="Arial"/>
          <w:sz w:val="21"/>
          <w:szCs w:val="21"/>
        </w:rPr>
        <w:t>:</w:t>
      </w:r>
    </w:p>
    <w:p w:rsidR="000D3DB4" w:rsidRPr="000D3DB4" w:rsidRDefault="000D3DB4" w:rsidP="000D3DB4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D3DB4">
        <w:rPr>
          <w:rFonts w:ascii="Arial" w:eastAsia="Times New Roman" w:hAnsi="Arial" w:cs="Arial"/>
          <w:sz w:val="21"/>
          <w:szCs w:val="21"/>
        </w:rPr>
        <w:t>……………………………………………………………….</w:t>
      </w:r>
    </w:p>
    <w:p w:rsidR="000D3DB4" w:rsidRPr="000D3DB4" w:rsidRDefault="000D3DB4" w:rsidP="000D3DB4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D3DB4">
        <w:rPr>
          <w:rFonts w:ascii="Arial" w:eastAsia="Times New Roman" w:hAnsi="Arial" w:cs="Arial"/>
          <w:sz w:val="21"/>
          <w:szCs w:val="21"/>
        </w:rPr>
        <w:t>……………………………………………………………….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D3DB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D3DB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D3DB4">
        <w:rPr>
          <w:rFonts w:ascii="Arial" w:eastAsia="Times New Roman" w:hAnsi="Arial" w:cs="Arial"/>
          <w:sz w:val="21"/>
          <w:szCs w:val="21"/>
        </w:rPr>
        <w:t>dnia …………………. r.</w:t>
      </w:r>
      <w:r w:rsidRPr="000D3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</w:r>
      <w:r w:rsidRPr="000D3DB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0D3DB4" w:rsidRPr="000D3DB4" w:rsidRDefault="000D3DB4" w:rsidP="000D3DB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D3DB4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(podpis)</w:t>
      </w:r>
    </w:p>
    <w:p w:rsidR="000D3DB4" w:rsidRPr="000D3DB4" w:rsidRDefault="000D3DB4" w:rsidP="000D3DB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:rsidR="006C220A" w:rsidRDefault="000D3DB4" w:rsidP="000D3DB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*)</w:t>
      </w:r>
      <w:r w:rsidRPr="000D3D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0D3DB4" w:rsidRDefault="000D3DB4" w:rsidP="000D3DB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DB4" w:rsidRPr="000D3DB4" w:rsidRDefault="000D3DB4" w:rsidP="000D3DB4">
      <w:pPr>
        <w:suppressAutoHyphens/>
        <w:spacing w:after="20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0D3DB4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 xml:space="preserve">Załącznik nr 6 do SIWZ 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0D3DB4">
        <w:rPr>
          <w:rFonts w:ascii="Arial" w:eastAsia="Calibri" w:hAnsi="Arial" w:cs="Arial"/>
          <w:b/>
          <w:sz w:val="20"/>
          <w:szCs w:val="20"/>
          <w:u w:val="single"/>
        </w:rPr>
        <w:t>ZAMAWIAJACY: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>Gmina Sucha Beskidzka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>ul. Mickiewicza 19</w:t>
      </w:r>
    </w:p>
    <w:p w:rsidR="000D3DB4" w:rsidRPr="000D3DB4" w:rsidRDefault="000D3DB4" w:rsidP="000D3DB4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>34-200 Sucha Beskidzka</w:t>
      </w:r>
    </w:p>
    <w:p w:rsidR="000D3DB4" w:rsidRPr="000D3DB4" w:rsidRDefault="000D3DB4" w:rsidP="000D3DB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D3DB4" w:rsidRPr="000D3DB4" w:rsidRDefault="000D3DB4" w:rsidP="000D3DB4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0D3DB4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:rsidR="000D3DB4" w:rsidRPr="000D3DB4" w:rsidRDefault="000D3DB4" w:rsidP="000D3DB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D3DB4" w:rsidRPr="000D3DB4" w:rsidRDefault="000D3DB4" w:rsidP="000D3DB4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0D3DB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D3DB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D3DB4">
        <w:rPr>
          <w:rFonts w:ascii="Arial" w:eastAsia="Calibri" w:hAnsi="Arial" w:cs="Arial"/>
          <w:i/>
          <w:sz w:val="16"/>
          <w:szCs w:val="16"/>
        </w:rPr>
        <w:t>)</w:t>
      </w:r>
    </w:p>
    <w:p w:rsidR="000D3DB4" w:rsidRPr="000D3DB4" w:rsidRDefault="000D3DB4" w:rsidP="000D3DB4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0D3DB4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0D3DB4" w:rsidRPr="000D3DB4" w:rsidRDefault="000D3DB4" w:rsidP="000D3DB4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:rsidR="000D3DB4" w:rsidRPr="000D3DB4" w:rsidRDefault="000D3DB4" w:rsidP="000D3DB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0D3DB4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0D3DB4" w:rsidRPr="000D3DB4" w:rsidRDefault="000D3DB4" w:rsidP="000D3DB4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D3DB4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0D3DB4" w:rsidRPr="000D3DB4" w:rsidRDefault="000D3DB4" w:rsidP="000D3DB4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0D3DB4" w:rsidRPr="000D3DB4" w:rsidRDefault="000D3DB4" w:rsidP="000D3DB4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0D3DB4">
        <w:rPr>
          <w:rFonts w:ascii="Arial" w:eastAsia="Calibri" w:hAnsi="Arial" w:cs="Arial"/>
          <w:b/>
          <w:sz w:val="32"/>
          <w:szCs w:val="32"/>
          <w:u w:val="single"/>
        </w:rPr>
        <w:t>WYKAZ WYKONANYCH DOSTAW</w:t>
      </w:r>
    </w:p>
    <w:p w:rsidR="000D3DB4" w:rsidRPr="000D3DB4" w:rsidRDefault="000D3DB4" w:rsidP="000D3DB4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 xml:space="preserve">wykonanych nie wcześniej niż w okresie ostatnich </w:t>
      </w:r>
      <w:r w:rsidRPr="000D3DB4">
        <w:rPr>
          <w:rFonts w:ascii="Arial" w:eastAsia="Calibri" w:hAnsi="Arial" w:cs="Arial"/>
          <w:b/>
          <w:sz w:val="20"/>
          <w:szCs w:val="20"/>
          <w:u w:val="single"/>
        </w:rPr>
        <w:t>5 lat</w:t>
      </w:r>
      <w:r w:rsidRPr="000D3DB4">
        <w:rPr>
          <w:rFonts w:ascii="Arial" w:eastAsia="Calibri" w:hAnsi="Arial" w:cs="Arial"/>
          <w:b/>
          <w:sz w:val="20"/>
          <w:szCs w:val="20"/>
        </w:rPr>
        <w:t xml:space="preserve"> przed upływem terminu składania ofert w postępowaniu, składany na podstawie art. 26 ust. 2 ustawy z dnia 29 stycznia 2004 r. </w:t>
      </w:r>
    </w:p>
    <w:p w:rsidR="000D3DB4" w:rsidRPr="000D3DB4" w:rsidRDefault="000D3DB4" w:rsidP="000D3DB4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D3DB4">
        <w:rPr>
          <w:rFonts w:ascii="Arial" w:eastAsia="Calibri" w:hAnsi="Arial" w:cs="Arial"/>
          <w:b/>
          <w:sz w:val="20"/>
          <w:szCs w:val="20"/>
        </w:rPr>
        <w:t xml:space="preserve"> Prawo zamówień publicznych, </w:t>
      </w:r>
    </w:p>
    <w:p w:rsidR="000D3DB4" w:rsidRPr="000D3DB4" w:rsidRDefault="000D3DB4" w:rsidP="000D3D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D3DB4" w:rsidRPr="000D3DB4" w:rsidRDefault="000D3DB4" w:rsidP="000D3D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D3DB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Składając ofertę w postępowaniu o udzielenie zamówienia publicznego, prowadzonym                     przez Gminę Sucha Beskidzka w trybie przetargu nieograniczonego, na wykonanie zadania               pn. </w:t>
      </w:r>
      <w:r w:rsidRPr="000D3DB4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„Dostawa projektora kinowego na potrzeby Centrum </w:t>
      </w:r>
      <w:r w:rsidRPr="000D3DB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Kultury i Filmu im. Billy’ego Wildera w Suchej Beskidzkiej</w:t>
      </w:r>
      <w:r w:rsidRPr="000D3DB4">
        <w:rPr>
          <w:rFonts w:ascii="Times New Roman" w:eastAsia="Calibri" w:hAnsi="Times New Roman" w:cs="Calibri"/>
          <w:b/>
          <w:sz w:val="24"/>
          <w:szCs w:val="24"/>
          <w:lang w:eastAsia="ar-SA"/>
        </w:rPr>
        <w:t>”</w:t>
      </w:r>
      <w:r w:rsidRPr="000D3DB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oświadczamy, że wykazujemy się zrealizowaniem (zakończeniem) następującego zadania (zamówienia), które polegało na dostawie i montażu urządzeń do projekcji filmowej o wartości nie mniejszej niż </w:t>
      </w:r>
      <w:r w:rsidRPr="000D3DB4">
        <w:rPr>
          <w:rFonts w:ascii="Times New Roman" w:eastAsia="Calibri" w:hAnsi="Times New Roman" w:cs="Calibri"/>
          <w:bCs/>
          <w:sz w:val="24"/>
          <w:szCs w:val="24"/>
          <w:lang w:eastAsia="ar-SA"/>
        </w:rPr>
        <w:t>200 000,00 zł</w:t>
      </w:r>
      <w:r w:rsidRPr="000D3DB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brutto:</w:t>
      </w:r>
    </w:p>
    <w:p w:rsidR="000D3DB4" w:rsidRPr="000D3DB4" w:rsidRDefault="000D3DB4" w:rsidP="000D3D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D3DB4">
        <w:rPr>
          <w:rFonts w:ascii="Times New Roman" w:eastAsia="Calibri" w:hAnsi="Times New Roman" w:cs="Calibri"/>
          <w:b/>
          <w:vanish/>
          <w:sz w:val="24"/>
          <w:szCs w:val="24"/>
          <w:lang w:eastAsia="ar-SA"/>
        </w:rPr>
        <w:t xml:space="preserve"> idzka na argu nieograniczonego żna sumować długości sieci zrealizowanej w ramch różnych zadańednostkową za real</w:t>
      </w: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622"/>
        <w:gridCol w:w="1417"/>
        <w:gridCol w:w="1418"/>
        <w:gridCol w:w="2475"/>
      </w:tblGrid>
      <w:tr w:rsidR="000D3DB4" w:rsidRPr="000D3DB4" w:rsidTr="00835BDA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0D3DB4" w:rsidRPr="000D3DB4" w:rsidRDefault="000D3DB4" w:rsidP="000D3DB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0D3DB4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0D3DB4" w:rsidRPr="000D3DB4" w:rsidRDefault="000D3DB4" w:rsidP="000D3D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0D3DB4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Opis zadania</w:t>
            </w:r>
          </w:p>
          <w:p w:rsidR="000D3DB4" w:rsidRPr="000D3DB4" w:rsidRDefault="000D3DB4" w:rsidP="000D3D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0D3DB4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(nazwa zadania, zakres dostawy)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0D3DB4" w:rsidRPr="000D3DB4" w:rsidRDefault="000D3DB4" w:rsidP="000D3DB4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0D3DB4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Całkowita wartość brutto                     [zł]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0D3DB4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Okres realizacji dostawy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0D3DB4" w:rsidRPr="000D3DB4" w:rsidRDefault="000D3DB4" w:rsidP="000D3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0D3DB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Dane podmiotu, na rzez którego została wykonana dostawa</w:t>
            </w:r>
          </w:p>
          <w:p w:rsidR="000D3DB4" w:rsidRPr="000D3DB4" w:rsidRDefault="000D3DB4" w:rsidP="000D3DB4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0D3DB4" w:rsidRPr="000D3DB4" w:rsidTr="00835BDA">
        <w:trPr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0D3DB4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Data rozpoczęcia (</w:t>
            </w:r>
            <w:proofErr w:type="spellStart"/>
            <w:r w:rsidRPr="000D3DB4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0D3DB4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-mm-</w:t>
            </w:r>
            <w:proofErr w:type="spellStart"/>
            <w:r w:rsidRPr="000D3DB4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0D3DB4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0D3DB4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Data zakończenia (</w:t>
            </w:r>
            <w:proofErr w:type="spellStart"/>
            <w:r w:rsidRPr="000D3DB4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0D3DB4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-mm-</w:t>
            </w:r>
            <w:proofErr w:type="spellStart"/>
            <w:r w:rsidRPr="000D3DB4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0D3DB4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B4" w:rsidRPr="000D3DB4" w:rsidRDefault="000D3DB4" w:rsidP="000D3DB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0D3DB4" w:rsidRPr="000D3DB4" w:rsidTr="00835BDA">
        <w:trPr>
          <w:trHeight w:val="1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before="120"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D3DB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0D3DB4" w:rsidRPr="000D3DB4" w:rsidRDefault="000D3DB4" w:rsidP="000D3DB4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0D3DB4" w:rsidRPr="000D3DB4" w:rsidRDefault="000D3DB4" w:rsidP="000D3DB4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0D3DB4" w:rsidRPr="000D3DB4" w:rsidRDefault="000D3DB4" w:rsidP="000D3DB4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0D3DB4" w:rsidRPr="000D3DB4" w:rsidRDefault="000D3DB4" w:rsidP="000D3DB4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4" w:rsidRPr="000D3DB4" w:rsidRDefault="000D3DB4" w:rsidP="000D3DB4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0D3DB4" w:rsidRPr="000D3DB4" w:rsidRDefault="000D3DB4" w:rsidP="000D3DB4">
      <w:pPr>
        <w:suppressAutoHyphens/>
        <w:spacing w:after="200" w:line="240" w:lineRule="auto"/>
        <w:jc w:val="both"/>
        <w:rPr>
          <w:rFonts w:ascii="Times New Roman" w:eastAsia="Calibri" w:hAnsi="Times New Roman" w:cs="Calibri"/>
          <w:i/>
          <w:sz w:val="10"/>
          <w:szCs w:val="10"/>
          <w:lang w:eastAsia="ar-SA"/>
        </w:rPr>
      </w:pPr>
    </w:p>
    <w:p w:rsidR="000D3DB4" w:rsidRPr="000D3DB4" w:rsidRDefault="000D3DB4" w:rsidP="000D3DB4">
      <w:pPr>
        <w:suppressAutoHyphens/>
        <w:spacing w:after="200"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0D3DB4">
        <w:rPr>
          <w:rFonts w:ascii="Times New Roman" w:eastAsia="Calibri" w:hAnsi="Times New Roman" w:cs="Calibri"/>
          <w:sz w:val="20"/>
          <w:szCs w:val="20"/>
          <w:lang w:eastAsia="ar-SA"/>
        </w:rPr>
        <w:t>Do niniejszego wykazu załączono dowody określające, czy dostawy te zostały wykonane w sposób należyty.</w:t>
      </w:r>
    </w:p>
    <w:p w:rsidR="000D3DB4" w:rsidRPr="000D3DB4" w:rsidRDefault="000D3DB4" w:rsidP="000D3DB4">
      <w:pPr>
        <w:suppressAutoHyphens/>
        <w:spacing w:after="200" w:line="276" w:lineRule="auto"/>
        <w:rPr>
          <w:rFonts w:ascii="Times New Roman" w:eastAsia="Calibri" w:hAnsi="Times New Roman" w:cs="Calibri"/>
          <w:sz w:val="10"/>
          <w:szCs w:val="10"/>
          <w:lang w:eastAsia="ar-SA"/>
        </w:rPr>
      </w:pPr>
      <w:bookmarkStart w:id="0" w:name="_GoBack"/>
      <w:bookmarkEnd w:id="0"/>
    </w:p>
    <w:p w:rsidR="000D3DB4" w:rsidRPr="000D3DB4" w:rsidRDefault="000D3DB4" w:rsidP="000D3DB4">
      <w:pPr>
        <w:suppressAutoHyphens/>
        <w:spacing w:after="0" w:line="240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D3DB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r w:rsidRPr="000D3DB4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0D3DB4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0D3DB4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...........................................................</w:t>
      </w:r>
    </w:p>
    <w:p w:rsidR="000D3DB4" w:rsidRDefault="000D3DB4" w:rsidP="000D3DB4">
      <w:pPr>
        <w:ind w:left="5529"/>
      </w:pPr>
      <w:r w:rsidRPr="000D3DB4">
        <w:rPr>
          <w:rFonts w:ascii="Times New Roman" w:eastAsia="Calibri" w:hAnsi="Times New Roman" w:cs="Calibri"/>
          <w:i/>
          <w:sz w:val="16"/>
          <w:szCs w:val="16"/>
          <w:lang w:eastAsia="ar-SA"/>
        </w:rPr>
        <w:t>Podpisy osób uprawnionych do składania świadczeń woli w imieniu Wykonawcy oraz pieczątka / pieczątki</w:t>
      </w:r>
    </w:p>
    <w:sectPr w:rsidR="000D3DB4" w:rsidSect="000D3DB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364DB4"/>
    <w:multiLevelType w:val="hybridMultilevel"/>
    <w:tmpl w:val="8CB0B20A"/>
    <w:lvl w:ilvl="0" w:tplc="08FAA1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BAB"/>
    <w:multiLevelType w:val="hybridMultilevel"/>
    <w:tmpl w:val="59A2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57F"/>
    <w:multiLevelType w:val="hybridMultilevel"/>
    <w:tmpl w:val="20BE6BCC"/>
    <w:lvl w:ilvl="0" w:tplc="B9489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159DE"/>
    <w:multiLevelType w:val="hybridMultilevel"/>
    <w:tmpl w:val="A1DC1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6F"/>
    <w:rsid w:val="000D3DB4"/>
    <w:rsid w:val="004566E9"/>
    <w:rsid w:val="00654D7B"/>
    <w:rsid w:val="00B1356F"/>
    <w:rsid w:val="00B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19D0-FC9F-4531-9D44-715AEAF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gmyszura</dc:creator>
  <cp:keywords/>
  <dc:description/>
  <cp:lastModifiedBy>gmyszura</cp:lastModifiedBy>
  <cp:revision>2</cp:revision>
  <dcterms:created xsi:type="dcterms:W3CDTF">2020-11-09T11:28:00Z</dcterms:created>
  <dcterms:modified xsi:type="dcterms:W3CDTF">2020-11-09T11:28:00Z</dcterms:modified>
</cp:coreProperties>
</file>