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1 do SIWZ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56BEF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A56BE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nazwisko, stanowisko/podstawa do reprezentacji)</w:t>
      </w:r>
    </w:p>
    <w:p w:rsidR="00A56BEF" w:rsidRPr="00A56BEF" w:rsidRDefault="00A56BEF" w:rsidP="00A56BEF">
      <w:pPr>
        <w:suppressAutoHyphens/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6BEF" w:rsidRPr="00A56BEF" w:rsidRDefault="00A56BEF" w:rsidP="00A56BE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Gmina Sucha Beskidzka</w:t>
      </w:r>
    </w:p>
    <w:p w:rsidR="00A56BEF" w:rsidRPr="00A56BEF" w:rsidRDefault="00A56BEF" w:rsidP="00A56BE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ul</w:t>
      </w:r>
      <w:proofErr w:type="gramEnd"/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Mickiewicza 19</w:t>
      </w:r>
    </w:p>
    <w:p w:rsidR="00A56BEF" w:rsidRPr="00A56BEF" w:rsidRDefault="00A56BEF" w:rsidP="00A56BE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34-200 Sucha Beskidzka        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O F E R T A </w:t>
      </w:r>
    </w:p>
    <w:p w:rsidR="00A56BEF" w:rsidRPr="00A56BEF" w:rsidRDefault="00A56BEF" w:rsidP="00A56BE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Odpowiadając na ogłoszenie o przetargu nieograniczonym na wykonanie </w:t>
      </w: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zadania                          pn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A56BE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Pr="00A56B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Budowa zaplecza sportowego z bazą hotelową, biurową  i gastronomiczną w Suchej Beskidzkiej – etap I</w:t>
      </w:r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oferujemy wykonanie przedmiotu zamówienia zgodnie z wymogami zawartymi w Specyfikacji Istotnych Warunków Zamówienia za </w:t>
      </w:r>
      <w:r w:rsidRPr="00A56B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cenę kosztorysową</w:t>
      </w: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00"/>
        <w:gridCol w:w="4929"/>
      </w:tblGrid>
      <w:tr w:rsidR="00A56BEF" w:rsidRPr="00A56BEF" w:rsidTr="00E24DEA">
        <w:trPr>
          <w:trHeight w:val="669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6B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NETTO: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56B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zł</w:t>
            </w:r>
            <w:proofErr w:type="gramEnd"/>
          </w:p>
        </w:tc>
      </w:tr>
      <w:tr w:rsidR="00A56BEF" w:rsidRPr="00A56BEF" w:rsidTr="00E24DEA">
        <w:trPr>
          <w:trHeight w:val="69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6B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VAT (…….…%):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56B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zł</w:t>
            </w:r>
            <w:proofErr w:type="gramEnd"/>
          </w:p>
        </w:tc>
      </w:tr>
      <w:tr w:rsidR="00A56BEF" w:rsidRPr="00A56BEF" w:rsidTr="00E24DEA">
        <w:trPr>
          <w:trHeight w:val="71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6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CENA OFERTOWA BRUTTO: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56BE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zh-CN"/>
              </w:rPr>
              <w:t>zł</w:t>
            </w:r>
            <w:proofErr w:type="gramEnd"/>
          </w:p>
        </w:tc>
      </w:tr>
    </w:tbl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(słownie cena ofertowa brutto: ………………………………………………………………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…………………………………………………………………………………………………)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</w:t>
      </w:r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udzielamy </w:t>
      </w:r>
      <w:proofErr w:type="gramStart"/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gwarancji jakości</w:t>
      </w:r>
      <w:proofErr w:type="gramEnd"/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 rękojmi za wady fizyczne przedmiotu zamówienia na okres ….. </w:t>
      </w:r>
      <w:proofErr w:type="gramStart"/>
      <w:r w:rsidRPr="00A56B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miesięcy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6B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(należy podać liczbę miesięcy – minimalnie 36 miesięcy, maksymalnie 60 miesiące)</w:t>
      </w: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licząc od daty odbioru końcowego</w:t>
      </w:r>
      <w:r w:rsidRPr="00A56BE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.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 jest małym/średnim przedsiębiorcą:</w:t>
      </w:r>
      <w:r w:rsidRPr="00A56B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56BE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(należy zakreślić właściwy kwadrat)</w:t>
      </w:r>
      <w:r w:rsidRPr="00A56B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A56BEF" w:rsidRPr="00A56BEF" w:rsidRDefault="00A56BEF" w:rsidP="00A56BE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TAK</w:t>
      </w:r>
    </w:p>
    <w:p w:rsidR="00A56BEF" w:rsidRPr="00A56BEF" w:rsidRDefault="00A56BEF" w:rsidP="00A56BE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NIE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Uwaga: Definicja małego i średniego przedsiębiorcy znajduje się w art. 7 ustawy z dnia 6 </w:t>
      </w:r>
      <w:proofErr w:type="gramStart"/>
      <w:r w:rsidRPr="00A56BEF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marca 2018  r</w:t>
      </w:r>
      <w:proofErr w:type="gramEnd"/>
      <w:r w:rsidRPr="00A56BEF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. Prawo przedsiębiorców (Dz. U. </w:t>
      </w:r>
      <w:proofErr w:type="gramStart"/>
      <w:r w:rsidRPr="00A56BEF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z</w:t>
      </w:r>
      <w:proofErr w:type="gramEnd"/>
      <w:r w:rsidRPr="00A56BEF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2019 r. poz. 1292).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zh-CN"/>
        </w:rPr>
      </w:pPr>
    </w:p>
    <w:p w:rsidR="00A56BEF" w:rsidRPr="00A56BEF" w:rsidRDefault="00A56BEF" w:rsidP="00A56BEF">
      <w:pPr>
        <w:numPr>
          <w:ilvl w:val="1"/>
          <w:numId w:val="3"/>
        </w:numPr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że:</w:t>
      </w:r>
    </w:p>
    <w:p w:rsidR="00A56BEF" w:rsidRPr="00A56BEF" w:rsidRDefault="00A56BEF" w:rsidP="00A56BE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zapoznaliśmy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się z warunkami realizacji zamówienia podanymi przez Zamawiającego w SIWZ i nie wnosimy do nich żadnych zastrzeżeń,</w:t>
      </w:r>
    </w:p>
    <w:p w:rsidR="00A56BEF" w:rsidRPr="00A56BEF" w:rsidRDefault="00A56BEF" w:rsidP="00A56BE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uzyskaliśmy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wszelkie niezbędne informacje do przygotowania oferty, skalkulowania ceny ofertowej i wykonania zamówienia,</w:t>
      </w:r>
    </w:p>
    <w:p w:rsidR="00A56BEF" w:rsidRPr="00A56BEF" w:rsidRDefault="00A56BEF" w:rsidP="00A56BE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akceptujemy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istotne postanowienia umowy oraz termin realizacji przedmiotu zamówienia określone przez Zamawiającego,</w:t>
      </w:r>
    </w:p>
    <w:p w:rsidR="00A56BEF" w:rsidRPr="00A56BEF" w:rsidRDefault="00A56BEF" w:rsidP="00A56BE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uważamy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się za związanych niniejszą ofertą przez 30 dni; bieg terminu związania ofertą rozpoczyna się wraz z upływem terminu składania ofert,</w:t>
      </w:r>
    </w:p>
    <w:p w:rsidR="00A56BEF" w:rsidRPr="00A56BEF" w:rsidRDefault="00A56BEF" w:rsidP="00A56BEF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wypełniliśmy obowiązki informacyjne przewidziane w art. 13 lub art. 14 </w:t>
      </w: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RODO                   – rozporządzenia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Parlamentu Europejskiego i Rady (UE) 2016/679 z dnia 27 kwietnia 2016 r. w sprawie ochrony osób fizycznych w związku z przetwarzaniem danych </w:t>
      </w: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osobowych i w sprawie swobodnego przepływu takich danych oraz uchylenia dyrektywy 95/46/WE (ogólne rozporządzenie o ochronie danych) (Dz. Urz. UE L 119 z 04.05.2016, </w:t>
      </w: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str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. 1) – wobec osób fizycznych, od których dane osobowe bezpośrednio lub pośrednio pozyskaliśmy w celu ubiegania się o udzielenie zamówienia publicznego w niniejszym postępowaniu.</w:t>
      </w:r>
    </w:p>
    <w:p w:rsidR="00A56BEF" w:rsidRPr="00A56BEF" w:rsidRDefault="003D5079" w:rsidP="00A56BEF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nam zamówienia zobowiązujemy się do zawarcia umowy w miejscu</w:t>
      </w:r>
      <w:r w:rsidR="00A56BEF"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terminie wskazanym przez Zamawiającego.</w:t>
      </w:r>
    </w:p>
    <w:p w:rsidR="00A56BEF" w:rsidRPr="00A56BEF" w:rsidRDefault="00A56BEF" w:rsidP="00A56BEF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Oferta została złożona na …………………….. </w:t>
      </w: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stronach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A56BEF" w:rsidRPr="00A56BEF" w:rsidRDefault="00A56BEF" w:rsidP="00A56BEF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Informacja o podwykonawcach wynikająca z art. 36b ustawy </w:t>
      </w:r>
      <w:proofErr w:type="spell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(należy wskazać części zamówienia, których realizację wykonawca zamierza powierzyć </w:t>
      </w:r>
      <w:r w:rsidR="003D5079"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podwykonawcom, i</w:t>
      </w: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podać firmy podwykonawców):</w:t>
      </w:r>
    </w:p>
    <w:p w:rsidR="00A56BEF" w:rsidRPr="00A56BEF" w:rsidRDefault="00A56BEF" w:rsidP="00A56BEF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56BEF" w:rsidRPr="00A56BEF" w:rsidRDefault="00A56BEF" w:rsidP="00A56BEF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A56BEF" w:rsidRPr="00A56BEF" w:rsidRDefault="00A56BEF" w:rsidP="00A56BEF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426" w:hanging="44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Informacja dotycząca powstania u Zamawiającego obowiązku podatkowego wynikająca z art. 91 ust. 3a ustawy </w:t>
      </w:r>
      <w:proofErr w:type="spell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(należy wypełnić, jeżeli wybór oferty będzie </w:t>
      </w: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prowadzić                   do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powstania u Zamawiającego obowiązku podatkowego zgodnie z przepisami o podatku od towarów i usług):</w:t>
      </w:r>
    </w:p>
    <w:p w:rsidR="00A56BEF" w:rsidRPr="00A56BEF" w:rsidRDefault="00A56BEF" w:rsidP="00A56BEF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56BEF" w:rsidRPr="00A56BEF" w:rsidRDefault="00A56BEF" w:rsidP="00A56BEF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A56BEF" w:rsidRPr="00A56BEF" w:rsidRDefault="00A56BEF" w:rsidP="00A56BEF">
      <w:pPr>
        <w:numPr>
          <w:ilvl w:val="1"/>
          <w:numId w:val="1"/>
        </w:numPr>
        <w:tabs>
          <w:tab w:val="left" w:pos="426"/>
        </w:tabs>
        <w:suppressAutoHyphens/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Do oferty dołączono następujące dokumenty wymagane w SIWZ:</w:t>
      </w:r>
    </w:p>
    <w:p w:rsidR="00A56BEF" w:rsidRPr="00A56BEF" w:rsidRDefault="00A56BEF" w:rsidP="00A56BEF">
      <w:pPr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.............................................................................................</w:t>
      </w:r>
    </w:p>
    <w:p w:rsidR="00A56BEF" w:rsidRPr="00A56BEF" w:rsidRDefault="00A56BEF" w:rsidP="00A56BEF">
      <w:pPr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……………………………………………………………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Adres, na który Zamawiający powinien przesyłać ewentualną korespondencję:</w:t>
      </w:r>
    </w:p>
    <w:p w:rsidR="00A56BEF" w:rsidRPr="00A56BEF" w:rsidRDefault="00A56BEF" w:rsidP="00A56BEF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Osoba wyznaczona do kontaktów z </w:t>
      </w: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Zamawiającym: ................................................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</w:t>
      </w: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nr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telefonu: …………………………………..</w:t>
      </w: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eastAsia="zh-CN"/>
        </w:rPr>
        <w:t>Dane kontaktowe do przesyłania korespondencji:</w:t>
      </w: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nr</w:t>
      </w:r>
      <w:proofErr w:type="spellEnd"/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faksu</w:t>
      </w:r>
      <w:proofErr w:type="spellEnd"/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      …………………………………</w:t>
      </w: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e-mail</w:t>
      </w:r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         …………………………………</w:t>
      </w: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............................, </w:t>
      </w:r>
      <w:proofErr w:type="spellStart"/>
      <w:proofErr w:type="gramStart"/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dn</w:t>
      </w:r>
      <w:proofErr w:type="spellEnd"/>
      <w:proofErr w:type="gramEnd"/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……………………</w:t>
      </w:r>
      <w:r w:rsidRPr="00A56BE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 xml:space="preserve">                  ...........................................................</w:t>
      </w:r>
    </w:p>
    <w:p w:rsidR="00A56BEF" w:rsidRPr="00A56BEF" w:rsidRDefault="00A56BEF" w:rsidP="00A56BEF">
      <w:pPr>
        <w:suppressAutoHyphens/>
        <w:spacing w:after="0" w:line="240" w:lineRule="auto"/>
        <w:ind w:left="5398" w:right="6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Podpisy osób uprawnionych do składania </w:t>
      </w:r>
      <w:proofErr w:type="gramStart"/>
      <w:r w:rsidRPr="00A56BE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oświadczeń</w:t>
      </w:r>
      <w:proofErr w:type="gramEnd"/>
      <w:r w:rsidRPr="00A56BE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woli w imieniu Wykonawcy oraz pieczątka / pieczątki</w:t>
      </w:r>
    </w:p>
    <w:p w:rsidR="00A56BEF" w:rsidRPr="00A56BEF" w:rsidRDefault="00A56BEF" w:rsidP="00A56BEF">
      <w:pPr>
        <w:suppressAutoHyphens/>
        <w:spacing w:after="0" w:line="276" w:lineRule="auto"/>
        <w:rPr>
          <w:rFonts w:ascii="Times New Roman" w:eastAsia="Calibri" w:hAnsi="Times New Roman" w:cs="Calibri"/>
          <w:i/>
          <w:sz w:val="20"/>
          <w:szCs w:val="20"/>
          <w:lang w:eastAsia="ar-SA"/>
        </w:rPr>
      </w:pPr>
    </w:p>
    <w:p w:rsidR="00A56BEF" w:rsidRPr="00A56BEF" w:rsidRDefault="00A56BEF" w:rsidP="00A56BEF">
      <w:pPr>
        <w:suppressAutoHyphens/>
        <w:spacing w:after="0" w:line="276" w:lineRule="auto"/>
        <w:rPr>
          <w:rFonts w:ascii="Times New Roman" w:eastAsia="Calibri" w:hAnsi="Times New Roman" w:cs="Calibri"/>
          <w:i/>
          <w:sz w:val="20"/>
          <w:szCs w:val="20"/>
          <w:lang w:eastAsia="ar-SA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56BEF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>Załącznik nr 2A do SIWZ</w:t>
      </w:r>
    </w:p>
    <w:p w:rsidR="00A56BEF" w:rsidRPr="00A56BEF" w:rsidRDefault="00A56BEF" w:rsidP="00A56BEF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56BEF" w:rsidRPr="00A56BEF" w:rsidRDefault="00A56BEF" w:rsidP="00A56BEF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56BEF" w:rsidRPr="00A56BEF" w:rsidRDefault="00A56BEF" w:rsidP="00A56BEF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A56BEF">
        <w:rPr>
          <w:rFonts w:ascii="Arial" w:eastAsia="Calibri" w:hAnsi="Arial" w:cs="Arial"/>
          <w:b/>
          <w:sz w:val="20"/>
          <w:szCs w:val="20"/>
          <w:u w:val="single"/>
        </w:rPr>
        <w:t>ZAMAWIAJACY: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A56BEF">
        <w:rPr>
          <w:rFonts w:ascii="Arial" w:eastAsia="Calibri" w:hAnsi="Arial" w:cs="Arial"/>
          <w:b/>
          <w:sz w:val="20"/>
          <w:szCs w:val="20"/>
        </w:rPr>
        <w:t>Gmina Sucha Beskidzka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A56BEF">
        <w:rPr>
          <w:rFonts w:ascii="Arial" w:eastAsia="Calibri" w:hAnsi="Arial" w:cs="Arial"/>
          <w:b/>
          <w:sz w:val="20"/>
          <w:szCs w:val="20"/>
        </w:rPr>
        <w:t>ul</w:t>
      </w:r>
      <w:proofErr w:type="gramEnd"/>
      <w:r w:rsidRPr="00A56BEF">
        <w:rPr>
          <w:rFonts w:ascii="Arial" w:eastAsia="Calibri" w:hAnsi="Arial" w:cs="Arial"/>
          <w:b/>
          <w:sz w:val="20"/>
          <w:szCs w:val="20"/>
        </w:rPr>
        <w:t>. Mickiewicza 19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A56BEF">
        <w:rPr>
          <w:rFonts w:ascii="Arial" w:eastAsia="Calibri" w:hAnsi="Arial" w:cs="Arial"/>
          <w:b/>
          <w:sz w:val="20"/>
          <w:szCs w:val="20"/>
        </w:rPr>
        <w:t>34-200 Sucha Beskidzka</w:t>
      </w:r>
    </w:p>
    <w:p w:rsidR="00A56BEF" w:rsidRPr="00A56BEF" w:rsidRDefault="00A56BEF" w:rsidP="00A56BEF">
      <w:pPr>
        <w:spacing w:after="0"/>
        <w:rPr>
          <w:rFonts w:ascii="Arial" w:eastAsia="Calibri" w:hAnsi="Arial" w:cs="Arial"/>
          <w:b/>
        </w:rPr>
      </w:pPr>
    </w:p>
    <w:p w:rsidR="00A56BEF" w:rsidRPr="00A56BEF" w:rsidRDefault="00A56BEF" w:rsidP="00A56BE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A56BEF" w:rsidRPr="00A56BEF" w:rsidRDefault="00A56BEF" w:rsidP="00A56BEF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A56BEF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:rsidR="00A56BEF" w:rsidRPr="00A56BEF" w:rsidRDefault="00A56BEF" w:rsidP="00A56BE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56BEF" w:rsidRPr="00A56BEF" w:rsidRDefault="00A56BEF" w:rsidP="00A56BEF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A56BE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56BE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56BEF">
        <w:rPr>
          <w:rFonts w:ascii="Arial" w:eastAsia="Calibri" w:hAnsi="Arial" w:cs="Arial"/>
          <w:i/>
          <w:sz w:val="16"/>
          <w:szCs w:val="16"/>
        </w:rPr>
        <w:t>)</w:t>
      </w:r>
    </w:p>
    <w:p w:rsidR="00A56BEF" w:rsidRPr="00A56BEF" w:rsidRDefault="00A56BEF" w:rsidP="00A56BEF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proofErr w:type="gramStart"/>
      <w:r w:rsidRPr="00A56BEF">
        <w:rPr>
          <w:rFonts w:ascii="Arial" w:eastAsia="Calibri" w:hAnsi="Arial" w:cs="Arial"/>
          <w:sz w:val="20"/>
          <w:szCs w:val="20"/>
          <w:u w:val="single"/>
        </w:rPr>
        <w:t>reprezentowany</w:t>
      </w:r>
      <w:proofErr w:type="gramEnd"/>
      <w:r w:rsidRPr="00A56BEF">
        <w:rPr>
          <w:rFonts w:ascii="Arial" w:eastAsia="Calibri" w:hAnsi="Arial" w:cs="Arial"/>
          <w:sz w:val="20"/>
          <w:szCs w:val="20"/>
          <w:u w:val="single"/>
        </w:rPr>
        <w:t xml:space="preserve"> przez:</w:t>
      </w:r>
    </w:p>
    <w:p w:rsidR="00A56BEF" w:rsidRPr="00A56BEF" w:rsidRDefault="00A56BEF" w:rsidP="00A56BE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56BEF" w:rsidRPr="00A56BEF" w:rsidRDefault="00A56BEF" w:rsidP="00A56BEF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A56BEF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A56BEF" w:rsidRPr="00A56BEF" w:rsidRDefault="00A56BEF" w:rsidP="00A56BEF">
      <w:pPr>
        <w:rPr>
          <w:rFonts w:ascii="Arial" w:eastAsia="Calibri" w:hAnsi="Arial" w:cs="Arial"/>
        </w:rPr>
      </w:pPr>
    </w:p>
    <w:p w:rsidR="00A56BEF" w:rsidRPr="00A56BEF" w:rsidRDefault="00A56BEF" w:rsidP="00A56BEF">
      <w:pPr>
        <w:rPr>
          <w:rFonts w:ascii="Arial" w:eastAsia="Calibri" w:hAnsi="Arial" w:cs="Arial"/>
        </w:rPr>
      </w:pPr>
    </w:p>
    <w:p w:rsidR="00A56BEF" w:rsidRPr="00A56BEF" w:rsidRDefault="00A56BEF" w:rsidP="00A56BEF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A56BEF">
        <w:rPr>
          <w:rFonts w:ascii="Arial" w:eastAsia="Calibri" w:hAnsi="Arial" w:cs="Arial"/>
          <w:b/>
          <w:sz w:val="32"/>
          <w:szCs w:val="32"/>
          <w:u w:val="single"/>
        </w:rPr>
        <w:t>OŚWIADCZENIE WYKONAWCY</w:t>
      </w:r>
    </w:p>
    <w:p w:rsidR="00A56BEF" w:rsidRPr="00A56BEF" w:rsidRDefault="00A56BEF" w:rsidP="00A56BE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A56BEF">
        <w:rPr>
          <w:rFonts w:ascii="Arial" w:eastAsia="Calibri" w:hAnsi="Arial" w:cs="Arial"/>
          <w:b/>
          <w:sz w:val="20"/>
          <w:szCs w:val="20"/>
        </w:rPr>
        <w:t>składane</w:t>
      </w:r>
      <w:proofErr w:type="gramEnd"/>
      <w:r w:rsidRPr="00A56BEF">
        <w:rPr>
          <w:rFonts w:ascii="Arial" w:eastAsia="Calibri" w:hAnsi="Arial" w:cs="Arial"/>
          <w:b/>
          <w:sz w:val="20"/>
          <w:szCs w:val="20"/>
        </w:rPr>
        <w:t xml:space="preserve"> na podstawie art. 25a ust. 1 ustawy z dnia 29 stycznia 2004 r. </w:t>
      </w:r>
    </w:p>
    <w:p w:rsidR="00A56BEF" w:rsidRPr="00A56BEF" w:rsidRDefault="00A56BEF" w:rsidP="00A56BEF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56BEF">
        <w:rPr>
          <w:rFonts w:ascii="Arial" w:eastAsia="Calibri" w:hAnsi="Arial" w:cs="Arial"/>
          <w:b/>
          <w:sz w:val="20"/>
          <w:szCs w:val="20"/>
        </w:rPr>
        <w:t xml:space="preserve"> Prawo zamówień publicznych (</w:t>
      </w:r>
      <w:proofErr w:type="gramStart"/>
      <w:r w:rsidRPr="00A56BEF">
        <w:rPr>
          <w:rFonts w:ascii="Arial" w:eastAsia="Calibri" w:hAnsi="Arial" w:cs="Arial"/>
          <w:b/>
          <w:sz w:val="20"/>
          <w:szCs w:val="20"/>
        </w:rPr>
        <w:t>dalej jako</w:t>
      </w:r>
      <w:proofErr w:type="gramEnd"/>
      <w:r w:rsidRPr="00A56BEF">
        <w:rPr>
          <w:rFonts w:ascii="Arial" w:eastAsia="Calibri" w:hAnsi="Arial" w:cs="Arial"/>
          <w:b/>
          <w:sz w:val="20"/>
          <w:szCs w:val="20"/>
        </w:rPr>
        <w:t xml:space="preserve">: ustawa </w:t>
      </w:r>
      <w:proofErr w:type="spellStart"/>
      <w:r w:rsidRPr="00A56BEF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A56BEF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A56BEF" w:rsidRPr="00A56BEF" w:rsidRDefault="00A56BEF" w:rsidP="00A56BEF">
      <w:pPr>
        <w:spacing w:after="0" w:line="240" w:lineRule="auto"/>
        <w:jc w:val="center"/>
        <w:rPr>
          <w:rFonts w:ascii="Arial" w:eastAsia="Calibri" w:hAnsi="Arial" w:cs="Arial"/>
          <w:b/>
          <w:sz w:val="10"/>
          <w:szCs w:val="10"/>
        </w:rPr>
      </w:pPr>
    </w:p>
    <w:p w:rsidR="00A56BEF" w:rsidRPr="00A56BEF" w:rsidRDefault="00A56BEF" w:rsidP="00A56BEF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56BEF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A56BEF" w:rsidRPr="00A56BEF" w:rsidRDefault="00A56BEF" w:rsidP="00A56BEF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56BEF" w:rsidRPr="00A56BEF" w:rsidRDefault="00A56BEF" w:rsidP="00A56BEF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56BEF" w:rsidRPr="00A56BEF" w:rsidRDefault="00A56BEF" w:rsidP="00A56BEF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A56BEF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A56BEF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A56BEF">
        <w:rPr>
          <w:rFonts w:ascii="Arial" w:eastAsia="Calibri" w:hAnsi="Arial" w:cs="Arial"/>
          <w:b/>
          <w:sz w:val="21"/>
          <w:szCs w:val="21"/>
        </w:rPr>
        <w:t>„</w:t>
      </w:r>
      <w:r w:rsidRPr="00A56BEF">
        <w:rPr>
          <w:rFonts w:ascii="Arial" w:eastAsia="Calibri" w:hAnsi="Arial" w:cs="Arial"/>
          <w:b/>
          <w:bCs/>
          <w:sz w:val="21"/>
          <w:szCs w:val="21"/>
        </w:rPr>
        <w:t xml:space="preserve">Budowa zaplecza sportowego z bazą hotelową, </w:t>
      </w:r>
      <w:r w:rsidR="003D5079" w:rsidRPr="00A56BEF">
        <w:rPr>
          <w:rFonts w:ascii="Arial" w:eastAsia="Calibri" w:hAnsi="Arial" w:cs="Arial"/>
          <w:b/>
          <w:bCs/>
          <w:sz w:val="21"/>
          <w:szCs w:val="21"/>
        </w:rPr>
        <w:t>biurową i</w:t>
      </w:r>
      <w:r w:rsidRPr="00A56BEF">
        <w:rPr>
          <w:rFonts w:ascii="Arial" w:eastAsia="Calibri" w:hAnsi="Arial" w:cs="Arial"/>
          <w:b/>
          <w:bCs/>
          <w:sz w:val="21"/>
          <w:szCs w:val="21"/>
        </w:rPr>
        <w:t xml:space="preserve"> gastronomiczną w Suchej Beskidzkiej – etap I</w:t>
      </w:r>
      <w:r w:rsidRPr="00A56BEF">
        <w:rPr>
          <w:rFonts w:ascii="Arial" w:eastAsia="Calibri" w:hAnsi="Arial" w:cs="Arial"/>
          <w:b/>
          <w:sz w:val="21"/>
          <w:szCs w:val="21"/>
        </w:rPr>
        <w:t>”</w:t>
      </w:r>
      <w:r w:rsidRPr="00A56BEF">
        <w:rPr>
          <w:rFonts w:ascii="Arial" w:eastAsia="Calibri" w:hAnsi="Arial" w:cs="Arial"/>
          <w:sz w:val="21"/>
          <w:szCs w:val="21"/>
        </w:rPr>
        <w:t>, prowadzonego przez Gminę Sucha Beskidzka,</w:t>
      </w:r>
      <w:r w:rsidRPr="00A56BEF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A56BEF">
        <w:rPr>
          <w:rFonts w:ascii="Arial" w:eastAsia="Calibri" w:hAnsi="Arial" w:cs="Arial"/>
          <w:sz w:val="21"/>
          <w:szCs w:val="21"/>
        </w:rPr>
        <w:t>oświadczam, co następuje: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56BEF" w:rsidRPr="00A56BEF" w:rsidRDefault="00A56BEF" w:rsidP="00A56BE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56BE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56BEF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pkt. 6 Specyfikacji Istotnych Warunków Zamówienia i w ogłoszeniu o zamówieniu.</w:t>
      </w:r>
    </w:p>
    <w:p w:rsidR="00A56BEF" w:rsidRPr="00A56BEF" w:rsidRDefault="00A56BEF" w:rsidP="00A56BEF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56BEF" w:rsidRPr="00A56BEF" w:rsidRDefault="00A56BEF" w:rsidP="00A56BEF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Calibri" w:hAnsi="Arial" w:cs="Arial"/>
          <w:i/>
          <w:sz w:val="16"/>
          <w:szCs w:val="16"/>
        </w:rPr>
        <w:t>),</w:t>
      </w:r>
      <w:r w:rsidRPr="00A56BE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56BEF">
        <w:rPr>
          <w:rFonts w:ascii="Arial" w:eastAsia="Calibri" w:hAnsi="Arial" w:cs="Arial"/>
          <w:sz w:val="20"/>
          <w:szCs w:val="20"/>
        </w:rPr>
        <w:t xml:space="preserve">dnia ………….……. </w:t>
      </w:r>
      <w:proofErr w:type="gramStart"/>
      <w:r w:rsidRPr="00A56BEF">
        <w:rPr>
          <w:rFonts w:ascii="Arial" w:eastAsia="Calibri" w:hAnsi="Arial" w:cs="Arial"/>
          <w:sz w:val="20"/>
          <w:szCs w:val="20"/>
        </w:rPr>
        <w:t>r</w:t>
      </w:r>
      <w:proofErr w:type="gramEnd"/>
      <w:r w:rsidRPr="00A56BEF">
        <w:rPr>
          <w:rFonts w:ascii="Arial" w:eastAsia="Calibri" w:hAnsi="Arial" w:cs="Arial"/>
          <w:sz w:val="20"/>
          <w:szCs w:val="20"/>
        </w:rPr>
        <w:t xml:space="preserve">. 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56BEF" w:rsidRPr="00A56BEF" w:rsidRDefault="00A56BEF" w:rsidP="00A56B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56BEF">
        <w:rPr>
          <w:rFonts w:ascii="Arial" w:eastAsia="Calibri" w:hAnsi="Arial" w:cs="Arial"/>
          <w:i/>
          <w:sz w:val="16"/>
          <w:szCs w:val="16"/>
        </w:rPr>
        <w:t>(podpis)</w:t>
      </w:r>
    </w:p>
    <w:p w:rsidR="00A56BEF" w:rsidRPr="00A56BEF" w:rsidRDefault="00A56BEF" w:rsidP="00A56B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A56BEF" w:rsidRPr="00A56BEF" w:rsidRDefault="00A56BEF" w:rsidP="00A56B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A56BEF" w:rsidRPr="00A56BEF" w:rsidRDefault="00A56BEF" w:rsidP="00A56B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A56BEF" w:rsidRPr="00A56BEF" w:rsidRDefault="00A56BEF" w:rsidP="00A56B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A56BEF" w:rsidRPr="00A56BEF" w:rsidRDefault="00A56BEF" w:rsidP="00A56BEF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56BE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A56BEF">
        <w:rPr>
          <w:rFonts w:ascii="Arial" w:eastAsia="Calibri" w:hAnsi="Arial" w:cs="Arial"/>
          <w:sz w:val="21"/>
          <w:szCs w:val="21"/>
        </w:rPr>
        <w:t xml:space="preserve">: 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56BE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 pkt. 6 Specyfikacji Istotnych Warunków Zamówienia i w </w:t>
      </w:r>
      <w:proofErr w:type="gramStart"/>
      <w:r w:rsidRPr="00A56BEF">
        <w:rPr>
          <w:rFonts w:ascii="Arial" w:eastAsia="Calibri" w:hAnsi="Arial" w:cs="Arial"/>
          <w:sz w:val="21"/>
          <w:szCs w:val="21"/>
        </w:rPr>
        <w:t>ogłoszeniu                    o</w:t>
      </w:r>
      <w:proofErr w:type="gramEnd"/>
      <w:r w:rsidRPr="00A56BEF">
        <w:rPr>
          <w:rFonts w:ascii="Arial" w:eastAsia="Calibri" w:hAnsi="Arial" w:cs="Arial"/>
          <w:sz w:val="21"/>
          <w:szCs w:val="21"/>
        </w:rPr>
        <w:t xml:space="preserve"> zamówieniu polegam na zasobach następującego/</w:t>
      </w:r>
      <w:proofErr w:type="spellStart"/>
      <w:r w:rsidRPr="00A56BE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A56BEF">
        <w:rPr>
          <w:rFonts w:ascii="Arial" w:eastAsia="Calibri" w:hAnsi="Arial" w:cs="Arial"/>
          <w:sz w:val="21"/>
          <w:szCs w:val="21"/>
        </w:rPr>
        <w:t xml:space="preserve"> podmiotu/ów: ……………………………...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56BE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……………………………………………………………………….……………………………………….., 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A56BEF">
        <w:rPr>
          <w:rFonts w:ascii="Arial" w:eastAsia="Calibri" w:hAnsi="Arial" w:cs="Arial"/>
          <w:sz w:val="21"/>
          <w:szCs w:val="21"/>
        </w:rPr>
        <w:t>w</w:t>
      </w:r>
      <w:proofErr w:type="gramEnd"/>
      <w:r w:rsidRPr="00A56BEF">
        <w:rPr>
          <w:rFonts w:ascii="Arial" w:eastAsia="Calibri" w:hAnsi="Arial" w:cs="Arial"/>
          <w:sz w:val="21"/>
          <w:szCs w:val="21"/>
        </w:rPr>
        <w:t xml:space="preserve"> następującym zakresie: …………………………………………………………………………….……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56BE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56BE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Calibri" w:hAnsi="Arial" w:cs="Arial"/>
          <w:i/>
          <w:sz w:val="16"/>
          <w:szCs w:val="16"/>
        </w:rPr>
        <w:t>),</w:t>
      </w:r>
      <w:r w:rsidRPr="00A56BE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56BEF">
        <w:rPr>
          <w:rFonts w:ascii="Arial" w:eastAsia="Calibri" w:hAnsi="Arial" w:cs="Arial"/>
          <w:sz w:val="20"/>
          <w:szCs w:val="20"/>
        </w:rPr>
        <w:t xml:space="preserve">dnia ………….……. </w:t>
      </w:r>
      <w:proofErr w:type="gramStart"/>
      <w:r w:rsidRPr="00A56BEF">
        <w:rPr>
          <w:rFonts w:ascii="Arial" w:eastAsia="Calibri" w:hAnsi="Arial" w:cs="Arial"/>
          <w:sz w:val="20"/>
          <w:szCs w:val="20"/>
        </w:rPr>
        <w:t>r</w:t>
      </w:r>
      <w:proofErr w:type="gramEnd"/>
      <w:r w:rsidRPr="00A56BEF">
        <w:rPr>
          <w:rFonts w:ascii="Arial" w:eastAsia="Calibri" w:hAnsi="Arial" w:cs="Arial"/>
          <w:sz w:val="20"/>
          <w:szCs w:val="20"/>
        </w:rPr>
        <w:t xml:space="preserve">. 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56BEF" w:rsidRPr="00A56BEF" w:rsidRDefault="00A56BEF" w:rsidP="00A56B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56BEF">
        <w:rPr>
          <w:rFonts w:ascii="Arial" w:eastAsia="Calibri" w:hAnsi="Arial" w:cs="Arial"/>
          <w:i/>
          <w:sz w:val="16"/>
          <w:szCs w:val="16"/>
        </w:rPr>
        <w:t>(podpis)</w:t>
      </w:r>
    </w:p>
    <w:p w:rsidR="00A56BEF" w:rsidRPr="00A56BEF" w:rsidRDefault="00A56BEF" w:rsidP="00A56BEF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56BEF" w:rsidRPr="00A56BEF" w:rsidRDefault="00A56BEF" w:rsidP="00A56B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A56BEF" w:rsidRPr="00A56BEF" w:rsidRDefault="00A56BEF" w:rsidP="00A56BEF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A56BEF" w:rsidRPr="00A56BEF" w:rsidRDefault="00A56BEF" w:rsidP="00A56BE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A56BE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A56BEF" w:rsidRPr="00A56BEF" w:rsidRDefault="00A56BEF" w:rsidP="00A56BEF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56BEF" w:rsidRPr="00A56BEF" w:rsidRDefault="00A56BEF" w:rsidP="00A56BEF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56BE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56BE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Calibri" w:hAnsi="Arial" w:cs="Arial"/>
          <w:i/>
          <w:sz w:val="16"/>
          <w:szCs w:val="16"/>
        </w:rPr>
        <w:t>),</w:t>
      </w:r>
      <w:r w:rsidRPr="00A56BE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56BEF">
        <w:rPr>
          <w:rFonts w:ascii="Arial" w:eastAsia="Calibri" w:hAnsi="Arial" w:cs="Arial"/>
          <w:sz w:val="20"/>
          <w:szCs w:val="20"/>
        </w:rPr>
        <w:t xml:space="preserve">dnia ………….……. </w:t>
      </w:r>
      <w:proofErr w:type="gramStart"/>
      <w:r w:rsidRPr="00A56BEF">
        <w:rPr>
          <w:rFonts w:ascii="Arial" w:eastAsia="Calibri" w:hAnsi="Arial" w:cs="Arial"/>
          <w:sz w:val="20"/>
          <w:szCs w:val="20"/>
        </w:rPr>
        <w:t>r</w:t>
      </w:r>
      <w:proofErr w:type="gramEnd"/>
      <w:r w:rsidRPr="00A56BEF">
        <w:rPr>
          <w:rFonts w:ascii="Arial" w:eastAsia="Calibri" w:hAnsi="Arial" w:cs="Arial"/>
          <w:sz w:val="20"/>
          <w:szCs w:val="20"/>
        </w:rPr>
        <w:t xml:space="preserve">. 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(podpis)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Załącznik nr 2B do SIWZ                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</w:p>
    <w:p w:rsidR="00A56BEF" w:rsidRPr="00A56BEF" w:rsidRDefault="00A56BEF" w:rsidP="00A56BEF">
      <w:pPr>
        <w:suppressAutoHyphens/>
        <w:spacing w:after="0" w:line="254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0"/>
          <w:szCs w:val="20"/>
          <w:u w:val="single"/>
        </w:rPr>
        <w:t>ZAMAWIAJACY:</w:t>
      </w:r>
    </w:p>
    <w:p w:rsidR="00A56BEF" w:rsidRPr="00A56BEF" w:rsidRDefault="00A56BEF" w:rsidP="00A56BEF">
      <w:pPr>
        <w:suppressAutoHyphens/>
        <w:spacing w:after="0" w:line="254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0"/>
          <w:szCs w:val="20"/>
        </w:rPr>
        <w:t>Gmina Sucha Beskidzka</w:t>
      </w:r>
    </w:p>
    <w:p w:rsidR="00A56BEF" w:rsidRPr="00A56BEF" w:rsidRDefault="00A56BEF" w:rsidP="00A56BEF">
      <w:pPr>
        <w:suppressAutoHyphens/>
        <w:spacing w:after="0" w:line="254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Arial" w:eastAsia="Times New Roman" w:hAnsi="Arial" w:cs="Arial"/>
          <w:b/>
          <w:sz w:val="20"/>
          <w:szCs w:val="20"/>
        </w:rPr>
        <w:t>ul</w:t>
      </w:r>
      <w:proofErr w:type="gramEnd"/>
      <w:r w:rsidRPr="00A56BEF">
        <w:rPr>
          <w:rFonts w:ascii="Arial" w:eastAsia="Times New Roman" w:hAnsi="Arial" w:cs="Arial"/>
          <w:b/>
          <w:sz w:val="20"/>
          <w:szCs w:val="20"/>
        </w:rPr>
        <w:t>. Mickiewicza 19</w:t>
      </w:r>
    </w:p>
    <w:p w:rsidR="00A56BEF" w:rsidRPr="00A56BEF" w:rsidRDefault="00A56BEF" w:rsidP="00A56BEF">
      <w:pPr>
        <w:suppressAutoHyphens/>
        <w:spacing w:after="0" w:line="254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0"/>
          <w:szCs w:val="20"/>
        </w:rPr>
        <w:t>34-200 Sucha Beskidzka</w:t>
      </w:r>
    </w:p>
    <w:p w:rsidR="00A56BEF" w:rsidRPr="00A56BEF" w:rsidRDefault="00A56BEF" w:rsidP="00A56BEF">
      <w:pPr>
        <w:suppressAutoHyphens/>
        <w:spacing w:after="0" w:line="254" w:lineRule="auto"/>
        <w:rPr>
          <w:rFonts w:ascii="Arial" w:eastAsia="Times New Roman" w:hAnsi="Arial" w:cs="Arial"/>
          <w:b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254" w:lineRule="auto"/>
        <w:rPr>
          <w:rFonts w:ascii="Arial" w:eastAsia="Times New Roman" w:hAnsi="Arial" w:cs="Arial"/>
          <w:b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0"/>
          <w:szCs w:val="20"/>
          <w:u w:val="single"/>
        </w:rPr>
        <w:t>WYKONAWCA:</w:t>
      </w:r>
    </w:p>
    <w:p w:rsidR="00A56BEF" w:rsidRPr="00A56BEF" w:rsidRDefault="00A56BEF" w:rsidP="00A56BEF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A56BEF" w:rsidRPr="00A56BEF" w:rsidRDefault="00A56BEF" w:rsidP="00A56BEF">
      <w:pPr>
        <w:suppressAutoHyphens/>
        <w:spacing w:line="254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56BE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56BEF">
        <w:rPr>
          <w:rFonts w:ascii="Arial" w:eastAsia="Times New Roman" w:hAnsi="Arial" w:cs="Arial"/>
          <w:i/>
          <w:sz w:val="16"/>
          <w:szCs w:val="16"/>
        </w:rPr>
        <w:t>)</w:t>
      </w:r>
    </w:p>
    <w:p w:rsidR="00A56BEF" w:rsidRPr="00A56BEF" w:rsidRDefault="00A56BEF" w:rsidP="00A56BEF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Arial" w:eastAsia="Times New Roman" w:hAnsi="Arial" w:cs="Arial"/>
          <w:sz w:val="20"/>
          <w:szCs w:val="20"/>
          <w:u w:val="single"/>
        </w:rPr>
        <w:t>reprezentowany</w:t>
      </w:r>
      <w:proofErr w:type="gramEnd"/>
      <w:r w:rsidRPr="00A56BEF">
        <w:rPr>
          <w:rFonts w:ascii="Arial" w:eastAsia="Times New Roman" w:hAnsi="Arial" w:cs="Arial"/>
          <w:sz w:val="20"/>
          <w:szCs w:val="20"/>
          <w:u w:val="single"/>
        </w:rPr>
        <w:t xml:space="preserve"> przez:</w:t>
      </w:r>
    </w:p>
    <w:p w:rsidR="00A56BEF" w:rsidRPr="00A56BEF" w:rsidRDefault="00A56BEF" w:rsidP="00A56BEF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A56BEF" w:rsidRPr="00A56BEF" w:rsidRDefault="00A56BEF" w:rsidP="00A56BEF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A56BEF" w:rsidRPr="00A56BEF" w:rsidRDefault="00A56BEF" w:rsidP="00A56BEF">
      <w:pPr>
        <w:suppressAutoHyphens/>
        <w:spacing w:line="254" w:lineRule="auto"/>
        <w:rPr>
          <w:rFonts w:ascii="Arial" w:eastAsia="Times New Roman" w:hAnsi="Arial" w:cs="Arial"/>
          <w:i/>
          <w:sz w:val="16"/>
          <w:szCs w:val="16"/>
        </w:rPr>
      </w:pPr>
    </w:p>
    <w:p w:rsidR="00A56BEF" w:rsidRPr="00A56BEF" w:rsidRDefault="00A56BEF" w:rsidP="00A56BEF">
      <w:pPr>
        <w:suppressAutoHyphens/>
        <w:spacing w:line="254" w:lineRule="auto"/>
        <w:rPr>
          <w:rFonts w:ascii="Arial" w:eastAsia="Times New Roman" w:hAnsi="Arial" w:cs="Arial"/>
          <w:i/>
          <w:sz w:val="16"/>
          <w:szCs w:val="16"/>
        </w:rPr>
      </w:pPr>
    </w:p>
    <w:p w:rsidR="00A56BEF" w:rsidRPr="00A56BEF" w:rsidRDefault="00A56BEF" w:rsidP="00A56B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Arial" w:eastAsia="Times New Roman" w:hAnsi="Arial" w:cs="Arial"/>
          <w:b/>
          <w:sz w:val="20"/>
          <w:szCs w:val="20"/>
        </w:rPr>
        <w:t>składane</w:t>
      </w:r>
      <w:proofErr w:type="gramEnd"/>
      <w:r w:rsidRPr="00A56BEF">
        <w:rPr>
          <w:rFonts w:ascii="Arial" w:eastAsia="Times New Roman" w:hAnsi="Arial" w:cs="Arial"/>
          <w:b/>
          <w:sz w:val="20"/>
          <w:szCs w:val="20"/>
        </w:rPr>
        <w:t xml:space="preserve"> na podstawie art. 25a ust. 1 ustawy z dnia 29 stycznia 2004 r. 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b/>
          <w:sz w:val="20"/>
          <w:szCs w:val="20"/>
        </w:rPr>
        <w:t>Prawo zamówień publicznych (</w:t>
      </w:r>
      <w:proofErr w:type="gramStart"/>
      <w:r w:rsidRPr="00A56BEF">
        <w:rPr>
          <w:rFonts w:ascii="Arial" w:eastAsia="Times New Roman" w:hAnsi="Arial" w:cs="Arial"/>
          <w:b/>
          <w:sz w:val="20"/>
          <w:szCs w:val="20"/>
        </w:rPr>
        <w:t>dalej jako</w:t>
      </w:r>
      <w:proofErr w:type="gramEnd"/>
      <w:r w:rsidRPr="00A56BEF">
        <w:rPr>
          <w:rFonts w:ascii="Arial" w:eastAsia="Times New Roman" w:hAnsi="Arial" w:cs="Arial"/>
          <w:b/>
          <w:sz w:val="20"/>
          <w:szCs w:val="20"/>
        </w:rPr>
        <w:t xml:space="preserve">: ustawa </w:t>
      </w:r>
      <w:proofErr w:type="spellStart"/>
      <w:r w:rsidRPr="00A56BEF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A56BEF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A56BEF" w:rsidRPr="00A56BEF" w:rsidRDefault="00A56BEF" w:rsidP="00A56BEF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</w:rPr>
      </w:pPr>
    </w:p>
    <w:p w:rsidR="00A56BEF" w:rsidRPr="00A56BEF" w:rsidRDefault="00A56BEF" w:rsidP="00A56BE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 </w:t>
      </w:r>
      <w:r w:rsidRPr="00A56BEF">
        <w:rPr>
          <w:rFonts w:ascii="Arial" w:eastAsia="Times New Roman" w:hAnsi="Arial" w:cs="Arial"/>
          <w:b/>
          <w:sz w:val="21"/>
          <w:szCs w:val="21"/>
        </w:rPr>
        <w:t>„</w:t>
      </w:r>
      <w:r w:rsidRPr="00A56BEF">
        <w:rPr>
          <w:rFonts w:ascii="Arial" w:eastAsia="Times New Roman" w:hAnsi="Arial" w:cs="Arial"/>
          <w:b/>
          <w:bCs/>
          <w:sz w:val="21"/>
          <w:szCs w:val="21"/>
        </w:rPr>
        <w:t xml:space="preserve">Budowa zaplecza sportowego z bazą hotelową, </w:t>
      </w:r>
      <w:proofErr w:type="gramStart"/>
      <w:r w:rsidRPr="00A56BEF">
        <w:rPr>
          <w:rFonts w:ascii="Arial" w:eastAsia="Times New Roman" w:hAnsi="Arial" w:cs="Arial"/>
          <w:b/>
          <w:bCs/>
          <w:sz w:val="21"/>
          <w:szCs w:val="21"/>
        </w:rPr>
        <w:t>biurową  i</w:t>
      </w:r>
      <w:proofErr w:type="gramEnd"/>
      <w:r w:rsidRPr="00A56BEF">
        <w:rPr>
          <w:rFonts w:ascii="Arial" w:eastAsia="Times New Roman" w:hAnsi="Arial" w:cs="Arial"/>
          <w:b/>
          <w:bCs/>
          <w:sz w:val="21"/>
          <w:szCs w:val="21"/>
        </w:rPr>
        <w:t xml:space="preserve"> gastronomiczną w Suchej Beskidzkiej – etap I</w:t>
      </w:r>
      <w:r w:rsidRPr="00A56BEF">
        <w:rPr>
          <w:rFonts w:ascii="Arial" w:eastAsia="Times New Roman" w:hAnsi="Arial" w:cs="Arial"/>
          <w:b/>
          <w:sz w:val="21"/>
          <w:szCs w:val="21"/>
        </w:rPr>
        <w:t>”</w:t>
      </w:r>
      <w:r w:rsidRPr="00A56BEF">
        <w:rPr>
          <w:rFonts w:ascii="Arial" w:eastAsia="Times New Roman" w:hAnsi="Arial" w:cs="Arial"/>
          <w:sz w:val="16"/>
          <w:szCs w:val="16"/>
        </w:rPr>
        <w:t>,</w:t>
      </w:r>
      <w:r w:rsidRPr="00A56B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sz w:val="21"/>
          <w:szCs w:val="21"/>
        </w:rPr>
        <w:t>prowadzonego przez Gminę Sucha Beskidzka, oświadczam, co następuje:</w:t>
      </w:r>
    </w:p>
    <w:p w:rsidR="00A56BEF" w:rsidRPr="00A56BEF" w:rsidRDefault="00A56BEF" w:rsidP="00A56BEF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10"/>
          <w:szCs w:val="10"/>
        </w:rPr>
      </w:pPr>
    </w:p>
    <w:p w:rsidR="00A56BEF" w:rsidRPr="00A56BEF" w:rsidRDefault="00A56BEF" w:rsidP="00A56BEF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A56BEF" w:rsidRPr="00A56BEF" w:rsidRDefault="00A56BEF" w:rsidP="00A56BEF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A56BEF" w:rsidRPr="00A56BEF" w:rsidRDefault="00A56BEF" w:rsidP="00A56B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A56BEF">
        <w:rPr>
          <w:rFonts w:ascii="Arial" w:eastAsia="Times New Roman" w:hAnsi="Arial" w:cs="Arial"/>
          <w:b/>
          <w:sz w:val="21"/>
          <w:szCs w:val="21"/>
        </w:rPr>
        <w:t xml:space="preserve">art. 24 </w:t>
      </w:r>
      <w:proofErr w:type="gramStart"/>
      <w:r w:rsidRPr="00A56BEF">
        <w:rPr>
          <w:rFonts w:ascii="Arial" w:eastAsia="Times New Roman" w:hAnsi="Arial" w:cs="Arial"/>
          <w:b/>
          <w:sz w:val="21"/>
          <w:szCs w:val="21"/>
        </w:rPr>
        <w:t>ust. 1                    pkt</w:t>
      </w:r>
      <w:proofErr w:type="gramEnd"/>
      <w:r w:rsidRPr="00A56BEF">
        <w:rPr>
          <w:rFonts w:ascii="Arial" w:eastAsia="Times New Roman" w:hAnsi="Arial" w:cs="Arial"/>
          <w:b/>
          <w:sz w:val="21"/>
          <w:szCs w:val="21"/>
        </w:rPr>
        <w:t xml:space="preserve">. 12-23 oraz art. 24 ust. 5 pkt. 1, 2 i 8 </w:t>
      </w:r>
      <w:r w:rsidRPr="00A56BEF">
        <w:rPr>
          <w:rFonts w:ascii="Arial" w:eastAsia="Times New Roman" w:hAnsi="Arial" w:cs="Arial"/>
          <w:sz w:val="21"/>
          <w:szCs w:val="21"/>
        </w:rPr>
        <w:t xml:space="preserve">ustawy </w:t>
      </w:r>
      <w:proofErr w:type="spellStart"/>
      <w:r w:rsidRPr="00A56BEF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A56BEF">
        <w:rPr>
          <w:rFonts w:ascii="Arial" w:eastAsia="Times New Roman" w:hAnsi="Arial" w:cs="Arial"/>
          <w:sz w:val="21"/>
          <w:szCs w:val="21"/>
        </w:rPr>
        <w:t>.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Times New Roman" w:hAnsi="Arial" w:cs="Arial"/>
          <w:i/>
          <w:sz w:val="16"/>
          <w:szCs w:val="16"/>
        </w:rPr>
        <w:t>),</w:t>
      </w:r>
      <w:r w:rsidRPr="00A56BEF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56BEF">
        <w:rPr>
          <w:rFonts w:ascii="Arial" w:eastAsia="Times New Roman" w:hAnsi="Arial" w:cs="Arial"/>
          <w:sz w:val="20"/>
          <w:szCs w:val="20"/>
        </w:rPr>
        <w:t xml:space="preserve">dnia ………….……. </w:t>
      </w:r>
      <w:proofErr w:type="gramStart"/>
      <w:r w:rsidRPr="00A56BEF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A56BE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56BEF" w:rsidRPr="00A56BEF" w:rsidRDefault="00A56BEF" w:rsidP="00A56BEF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56BEF" w:rsidRPr="00A56BEF" w:rsidRDefault="00A56BEF" w:rsidP="00A56BE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</w:t>
      </w:r>
      <w:proofErr w:type="gramStart"/>
      <w:r w:rsidRPr="00A56BEF">
        <w:rPr>
          <w:rFonts w:ascii="Arial" w:eastAsia="Times New Roman" w:hAnsi="Arial" w:cs="Arial"/>
          <w:sz w:val="21"/>
          <w:szCs w:val="21"/>
        </w:rPr>
        <w:t>postępowania                        na</w:t>
      </w:r>
      <w:proofErr w:type="gramEnd"/>
      <w:r w:rsidRPr="00A56BEF">
        <w:rPr>
          <w:rFonts w:ascii="Arial" w:eastAsia="Times New Roman" w:hAnsi="Arial" w:cs="Arial"/>
          <w:sz w:val="21"/>
          <w:szCs w:val="21"/>
        </w:rPr>
        <w:t xml:space="preserve"> podstawie art. …………. ustawy </w:t>
      </w:r>
      <w:proofErr w:type="spellStart"/>
      <w:r w:rsidRPr="00A56BEF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A56BEF">
        <w:rPr>
          <w:rFonts w:ascii="Arial" w:eastAsia="Times New Roman" w:hAnsi="Arial" w:cs="Arial"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A56BEF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A56BEF">
        <w:rPr>
          <w:rFonts w:ascii="Arial" w:eastAsia="Times New Roman" w:hAnsi="Arial" w:cs="Arial"/>
          <w:i/>
          <w:sz w:val="16"/>
          <w:szCs w:val="16"/>
        </w:rPr>
        <w:t>).</w:t>
      </w:r>
      <w:r w:rsidRPr="00A56BEF">
        <w:rPr>
          <w:rFonts w:ascii="Arial" w:eastAsia="Times New Roman" w:hAnsi="Arial" w:cs="Arial"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sz w:val="21"/>
          <w:szCs w:val="21"/>
        </w:rPr>
        <w:t xml:space="preserve">Jednocześnie oświadczam, że w związku z ww. </w:t>
      </w:r>
      <w:r w:rsidRPr="00A56BEF">
        <w:rPr>
          <w:rFonts w:ascii="Arial" w:eastAsia="Times New Roman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A56BEF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A56BEF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…………………………………………………………….…………………………………….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Times New Roman" w:hAnsi="Arial" w:cs="Arial"/>
          <w:i/>
          <w:sz w:val="16"/>
          <w:szCs w:val="16"/>
        </w:rPr>
        <w:t>)</w:t>
      </w:r>
      <w:r w:rsidRPr="00A56BEF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A56BEF">
        <w:rPr>
          <w:rFonts w:ascii="Arial" w:eastAsia="Times New Roman" w:hAnsi="Arial" w:cs="Arial"/>
          <w:sz w:val="20"/>
          <w:szCs w:val="20"/>
        </w:rPr>
        <w:t xml:space="preserve">dnia …………………. </w:t>
      </w:r>
      <w:proofErr w:type="gramStart"/>
      <w:r w:rsidRPr="00A56BEF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A56BE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56BEF" w:rsidRPr="00A56BEF" w:rsidRDefault="00A56BEF" w:rsidP="00A56BEF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Calibri" w:hAnsi="Arial" w:cs="Arial"/>
          <w:i/>
        </w:rPr>
      </w:pPr>
    </w:p>
    <w:p w:rsidR="00A56BEF" w:rsidRPr="00A56BEF" w:rsidRDefault="00A56BEF" w:rsidP="00A56BEF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Calibri" w:hAnsi="Arial" w:cs="Arial"/>
          <w:b/>
          <w:sz w:val="21"/>
          <w:szCs w:val="21"/>
        </w:rPr>
        <w:t xml:space="preserve">OŚWIADCZENIE DOTYCZĄCE PODMIOTU, </w:t>
      </w:r>
      <w:proofErr w:type="gramStart"/>
      <w:r w:rsidRPr="00A56BEF">
        <w:rPr>
          <w:rFonts w:ascii="Arial" w:eastAsia="Calibri" w:hAnsi="Arial" w:cs="Arial"/>
          <w:b/>
          <w:sz w:val="21"/>
          <w:szCs w:val="21"/>
        </w:rPr>
        <w:t>NA KTÓREGO</w:t>
      </w:r>
      <w:proofErr w:type="gramEnd"/>
      <w:r w:rsidRPr="00A56BEF">
        <w:rPr>
          <w:rFonts w:ascii="Arial" w:eastAsia="Calibri" w:hAnsi="Arial" w:cs="Arial"/>
          <w:b/>
          <w:sz w:val="21"/>
          <w:szCs w:val="21"/>
        </w:rPr>
        <w:t xml:space="preserve"> ZASOBY POWOŁUJE SIĘ WYKONAWCA: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A56BE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A56BEF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A56BEF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A56BEF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A56BE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A56BEF">
        <w:rPr>
          <w:rFonts w:ascii="Arial" w:eastAsia="Calibri" w:hAnsi="Arial" w:cs="Arial"/>
          <w:sz w:val="21"/>
          <w:szCs w:val="21"/>
        </w:rPr>
        <w:t xml:space="preserve"> zasoby powołuję się w niniejszym postępowaniu</w:t>
      </w:r>
      <w:proofErr w:type="gramStart"/>
      <w:r w:rsidRPr="00A56BEF">
        <w:rPr>
          <w:rFonts w:ascii="Arial" w:eastAsia="Calibri" w:hAnsi="Arial" w:cs="Arial"/>
          <w:sz w:val="21"/>
          <w:szCs w:val="21"/>
        </w:rPr>
        <w:t>, tj</w:t>
      </w:r>
      <w:proofErr w:type="gramEnd"/>
      <w:r w:rsidRPr="00A56BEF">
        <w:rPr>
          <w:rFonts w:ascii="Arial" w:eastAsia="Calibri" w:hAnsi="Arial" w:cs="Arial"/>
          <w:sz w:val="21"/>
          <w:szCs w:val="21"/>
        </w:rPr>
        <w:t>.: ……………………………………………………………</w:t>
      </w:r>
      <w:r w:rsidRPr="00A56BEF">
        <w:rPr>
          <w:rFonts w:ascii="Arial" w:eastAsia="Calibri" w:hAnsi="Arial" w:cs="Arial"/>
          <w:sz w:val="20"/>
          <w:szCs w:val="20"/>
        </w:rPr>
        <w:t xml:space="preserve"> </w:t>
      </w:r>
      <w:r w:rsidRPr="00A56BE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56BE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56BEF">
        <w:rPr>
          <w:rFonts w:ascii="Arial" w:eastAsia="Calibri" w:hAnsi="Arial" w:cs="Arial"/>
          <w:i/>
          <w:sz w:val="16"/>
          <w:szCs w:val="16"/>
        </w:rPr>
        <w:t>)</w:t>
      </w:r>
      <w:r w:rsidRPr="00A56BE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56BEF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Calibri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Calibri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Calibri" w:hAnsi="Arial" w:cs="Arial"/>
          <w:i/>
          <w:sz w:val="16"/>
          <w:szCs w:val="16"/>
        </w:rPr>
        <w:t>),</w:t>
      </w:r>
      <w:r w:rsidRPr="00A56BE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56BEF">
        <w:rPr>
          <w:rFonts w:ascii="Arial" w:eastAsia="Calibri" w:hAnsi="Arial" w:cs="Arial"/>
          <w:sz w:val="21"/>
          <w:szCs w:val="21"/>
        </w:rPr>
        <w:t xml:space="preserve">dnia …………………. </w:t>
      </w:r>
      <w:proofErr w:type="gramStart"/>
      <w:r w:rsidRPr="00A56BEF">
        <w:rPr>
          <w:rFonts w:ascii="Arial" w:eastAsia="Calibri" w:hAnsi="Arial" w:cs="Arial"/>
          <w:sz w:val="21"/>
          <w:szCs w:val="21"/>
        </w:rPr>
        <w:t>r</w:t>
      </w:r>
      <w:proofErr w:type="gramEnd"/>
      <w:r w:rsidRPr="00A56BEF">
        <w:rPr>
          <w:rFonts w:ascii="Arial" w:eastAsia="Calibri" w:hAnsi="Arial" w:cs="Arial"/>
          <w:sz w:val="21"/>
          <w:szCs w:val="21"/>
        </w:rPr>
        <w:t>.</w:t>
      </w:r>
      <w:r w:rsidRPr="00A56BEF">
        <w:rPr>
          <w:rFonts w:ascii="Arial" w:eastAsia="Calibri" w:hAnsi="Arial" w:cs="Arial"/>
          <w:sz w:val="20"/>
          <w:szCs w:val="20"/>
        </w:rPr>
        <w:t xml:space="preserve"> 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</w:r>
      <w:r w:rsidRPr="00A56BEF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A56BEF" w:rsidRPr="00A56BEF" w:rsidRDefault="00A56BEF" w:rsidP="00A56BEF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Calibri" w:hAnsi="Arial" w:cs="Arial"/>
          <w:i/>
          <w:sz w:val="16"/>
          <w:szCs w:val="16"/>
        </w:rPr>
        <w:t>(podpis)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:rsidR="00A56BEF" w:rsidRPr="00A56BEF" w:rsidRDefault="00A56BEF" w:rsidP="00A56BEF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1"/>
          <w:szCs w:val="21"/>
        </w:rPr>
        <w:t xml:space="preserve">OŚWIADCZENIE DOTYCZĄCE PODWYKONAWCY NIEBĘDĄCEGO </w:t>
      </w:r>
      <w:proofErr w:type="gramStart"/>
      <w:r w:rsidRPr="00A56BEF">
        <w:rPr>
          <w:rFonts w:ascii="Arial" w:eastAsia="Times New Roman" w:hAnsi="Arial" w:cs="Arial"/>
          <w:b/>
          <w:sz w:val="21"/>
          <w:szCs w:val="21"/>
        </w:rPr>
        <w:t>PODMIOTEM,                       NA</w:t>
      </w:r>
      <w:proofErr w:type="gramEnd"/>
      <w:r w:rsidRPr="00A56BEF">
        <w:rPr>
          <w:rFonts w:ascii="Arial" w:eastAsia="Times New Roman" w:hAnsi="Arial" w:cs="Arial"/>
          <w:b/>
          <w:sz w:val="21"/>
          <w:szCs w:val="21"/>
        </w:rPr>
        <w:t xml:space="preserve"> KTÓREGO ZASOBY POWOŁUJE SIĘ WYKONAWCA: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A56BEF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A56BEF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A56BEF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A56BEF">
        <w:rPr>
          <w:rFonts w:ascii="Arial" w:eastAsia="Times New Roman" w:hAnsi="Arial" w:cs="Arial"/>
          <w:sz w:val="21"/>
          <w:szCs w:val="21"/>
        </w:rPr>
        <w:t>, będącego/</w:t>
      </w:r>
      <w:proofErr w:type="spellStart"/>
      <w:r w:rsidRPr="00A56BEF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A56BEF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A56BEF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A56BEF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A56BEF">
        <w:rPr>
          <w:rFonts w:ascii="Arial" w:eastAsia="Times New Roman" w:hAnsi="Arial" w:cs="Arial"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Times New Roman" w:hAnsi="Arial" w:cs="Arial"/>
          <w:i/>
          <w:sz w:val="16"/>
          <w:szCs w:val="16"/>
        </w:rPr>
        <w:t>podać</w:t>
      </w:r>
      <w:proofErr w:type="gramEnd"/>
      <w:r w:rsidRPr="00A56BEF">
        <w:rPr>
          <w:rFonts w:ascii="Arial" w:eastAsia="Times New Roman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A56BE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56BEF">
        <w:rPr>
          <w:rFonts w:ascii="Arial" w:eastAsia="Times New Roman" w:hAnsi="Arial" w:cs="Arial"/>
          <w:i/>
          <w:sz w:val="16"/>
          <w:szCs w:val="16"/>
        </w:rPr>
        <w:t>)</w:t>
      </w:r>
      <w:r w:rsidRPr="00A56BEF">
        <w:rPr>
          <w:rFonts w:ascii="Arial" w:eastAsia="Times New Roman" w:hAnsi="Arial" w:cs="Arial"/>
          <w:sz w:val="16"/>
          <w:szCs w:val="16"/>
        </w:rPr>
        <w:t xml:space="preserve">, </w:t>
      </w:r>
      <w:r w:rsidRPr="00A56BEF">
        <w:rPr>
          <w:rFonts w:ascii="Arial" w:eastAsia="Times New Roman" w:hAnsi="Arial" w:cs="Arial"/>
          <w:sz w:val="21"/>
          <w:szCs w:val="21"/>
        </w:rPr>
        <w:t>nie</w:t>
      </w:r>
      <w:r w:rsidRPr="00A56BEF">
        <w:rPr>
          <w:rFonts w:ascii="Arial" w:eastAsia="Times New Roman" w:hAnsi="Arial" w:cs="Arial"/>
          <w:sz w:val="16"/>
          <w:szCs w:val="16"/>
        </w:rPr>
        <w:t xml:space="preserve"> </w:t>
      </w:r>
      <w:r w:rsidRPr="00A56BEF">
        <w:rPr>
          <w:rFonts w:ascii="Arial" w:eastAsia="Times New Roman" w:hAnsi="Arial" w:cs="Arial"/>
          <w:sz w:val="21"/>
          <w:szCs w:val="21"/>
        </w:rPr>
        <w:t>zachodzą podstawy wykluczenia z postępowania o udzielenie zamówienia.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Times New Roman" w:hAnsi="Arial" w:cs="Arial"/>
          <w:i/>
          <w:sz w:val="16"/>
          <w:szCs w:val="16"/>
        </w:rPr>
        <w:t>),</w:t>
      </w:r>
      <w:r w:rsidRPr="00A56B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sz w:val="21"/>
          <w:szCs w:val="21"/>
        </w:rPr>
        <w:t xml:space="preserve">dnia …………………. </w:t>
      </w:r>
      <w:proofErr w:type="gramStart"/>
      <w:r w:rsidRPr="00A56BEF">
        <w:rPr>
          <w:rFonts w:ascii="Arial" w:eastAsia="Times New Roman" w:hAnsi="Arial" w:cs="Arial"/>
          <w:sz w:val="21"/>
          <w:szCs w:val="21"/>
        </w:rPr>
        <w:t>r</w:t>
      </w:r>
      <w:proofErr w:type="gramEnd"/>
      <w:r w:rsidRPr="00A56BEF">
        <w:rPr>
          <w:rFonts w:ascii="Arial" w:eastAsia="Times New Roman" w:hAnsi="Arial" w:cs="Arial"/>
          <w:sz w:val="21"/>
          <w:szCs w:val="21"/>
        </w:rPr>
        <w:t>.</w:t>
      </w:r>
      <w:r w:rsidRPr="00A56BE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56BEF" w:rsidRPr="00A56BEF" w:rsidRDefault="00A56BEF" w:rsidP="00A56BEF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56BEF" w:rsidRPr="00A56BEF" w:rsidRDefault="00A56BEF" w:rsidP="00A56BEF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56BEF" w:rsidRPr="00A56BEF" w:rsidRDefault="00A56BEF" w:rsidP="00A56BEF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A56BEF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Times New Roman" w:hAnsi="Arial" w:cs="Arial"/>
          <w:i/>
          <w:sz w:val="16"/>
          <w:szCs w:val="16"/>
        </w:rPr>
        <w:t>),</w:t>
      </w:r>
      <w:r w:rsidRPr="00A56B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sz w:val="21"/>
          <w:szCs w:val="21"/>
        </w:rPr>
        <w:t xml:space="preserve">dnia …………………. </w:t>
      </w:r>
      <w:proofErr w:type="gramStart"/>
      <w:r w:rsidRPr="00A56BEF">
        <w:rPr>
          <w:rFonts w:ascii="Arial" w:eastAsia="Times New Roman" w:hAnsi="Arial" w:cs="Arial"/>
          <w:sz w:val="21"/>
          <w:szCs w:val="21"/>
        </w:rPr>
        <w:t>r</w:t>
      </w:r>
      <w:proofErr w:type="gramEnd"/>
      <w:r w:rsidRPr="00A56BEF">
        <w:rPr>
          <w:rFonts w:ascii="Arial" w:eastAsia="Times New Roman" w:hAnsi="Arial" w:cs="Arial"/>
          <w:sz w:val="21"/>
          <w:szCs w:val="21"/>
        </w:rPr>
        <w:t>.</w:t>
      </w:r>
      <w:r w:rsidRPr="00A56BE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A56BE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Załącznik nr 3 do SIWZ                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</w:p>
    <w:p w:rsidR="00A56BEF" w:rsidRPr="00A56BEF" w:rsidRDefault="00A56BEF" w:rsidP="00A56BEF">
      <w:pPr>
        <w:suppressAutoHyphens/>
        <w:spacing w:after="0" w:line="254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0"/>
          <w:szCs w:val="20"/>
          <w:u w:val="single"/>
        </w:rPr>
        <w:t>ZAMAWIAJĄCY:</w:t>
      </w:r>
    </w:p>
    <w:p w:rsidR="00A56BEF" w:rsidRPr="00A56BEF" w:rsidRDefault="00A56BEF" w:rsidP="00A56BEF">
      <w:pPr>
        <w:suppressAutoHyphens/>
        <w:spacing w:after="0" w:line="254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0"/>
          <w:szCs w:val="20"/>
        </w:rPr>
        <w:t>Gmina Sucha Beskidzka</w:t>
      </w:r>
    </w:p>
    <w:p w:rsidR="00A56BEF" w:rsidRPr="00A56BEF" w:rsidRDefault="00A56BEF" w:rsidP="00A56BEF">
      <w:pPr>
        <w:suppressAutoHyphens/>
        <w:spacing w:after="0" w:line="254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Arial" w:eastAsia="Times New Roman" w:hAnsi="Arial" w:cs="Arial"/>
          <w:b/>
          <w:sz w:val="20"/>
          <w:szCs w:val="20"/>
        </w:rPr>
        <w:t>ul</w:t>
      </w:r>
      <w:proofErr w:type="gramEnd"/>
      <w:r w:rsidRPr="00A56BEF">
        <w:rPr>
          <w:rFonts w:ascii="Arial" w:eastAsia="Times New Roman" w:hAnsi="Arial" w:cs="Arial"/>
          <w:b/>
          <w:sz w:val="20"/>
          <w:szCs w:val="20"/>
        </w:rPr>
        <w:t>. Mickiewicza 19</w:t>
      </w:r>
    </w:p>
    <w:p w:rsidR="00A56BEF" w:rsidRPr="00A56BEF" w:rsidRDefault="00A56BEF" w:rsidP="00A56BEF">
      <w:pPr>
        <w:suppressAutoHyphens/>
        <w:spacing w:after="0" w:line="254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0"/>
          <w:szCs w:val="20"/>
        </w:rPr>
        <w:t>34-200 Sucha Beskidzka</w:t>
      </w:r>
    </w:p>
    <w:p w:rsidR="00A56BEF" w:rsidRPr="00A56BEF" w:rsidRDefault="00A56BEF" w:rsidP="00A56BEF">
      <w:pPr>
        <w:suppressAutoHyphens/>
        <w:spacing w:after="0" w:line="254" w:lineRule="auto"/>
        <w:rPr>
          <w:rFonts w:ascii="Arial" w:eastAsia="Times New Roman" w:hAnsi="Arial" w:cs="Arial"/>
          <w:b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254" w:lineRule="auto"/>
        <w:rPr>
          <w:rFonts w:ascii="Arial" w:eastAsia="Times New Roman" w:hAnsi="Arial" w:cs="Arial"/>
          <w:b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0"/>
          <w:szCs w:val="20"/>
          <w:u w:val="single"/>
        </w:rPr>
        <w:t>WYKONAWCA:</w:t>
      </w:r>
    </w:p>
    <w:p w:rsidR="00A56BEF" w:rsidRPr="00A56BEF" w:rsidRDefault="00A56BEF" w:rsidP="00A56BEF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A56BEF" w:rsidRPr="00A56BEF" w:rsidRDefault="00A56BEF" w:rsidP="00A56BEF">
      <w:pPr>
        <w:suppressAutoHyphens/>
        <w:spacing w:line="254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56BE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56BEF">
        <w:rPr>
          <w:rFonts w:ascii="Arial" w:eastAsia="Times New Roman" w:hAnsi="Arial" w:cs="Arial"/>
          <w:i/>
          <w:sz w:val="16"/>
          <w:szCs w:val="16"/>
        </w:rPr>
        <w:t>)</w:t>
      </w:r>
    </w:p>
    <w:p w:rsidR="00A56BEF" w:rsidRPr="00A56BEF" w:rsidRDefault="00A56BEF" w:rsidP="00A56BEF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Arial" w:eastAsia="Times New Roman" w:hAnsi="Arial" w:cs="Arial"/>
          <w:sz w:val="20"/>
          <w:szCs w:val="20"/>
          <w:u w:val="single"/>
        </w:rPr>
        <w:t>reprezentowany</w:t>
      </w:r>
      <w:proofErr w:type="gramEnd"/>
      <w:r w:rsidRPr="00A56BEF">
        <w:rPr>
          <w:rFonts w:ascii="Arial" w:eastAsia="Times New Roman" w:hAnsi="Arial" w:cs="Arial"/>
          <w:sz w:val="20"/>
          <w:szCs w:val="20"/>
          <w:u w:val="single"/>
        </w:rPr>
        <w:t xml:space="preserve"> przez:</w:t>
      </w:r>
    </w:p>
    <w:p w:rsidR="00A56BEF" w:rsidRPr="00A56BEF" w:rsidRDefault="00A56BEF" w:rsidP="00A56BEF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A56BEF" w:rsidRPr="00A56BEF" w:rsidRDefault="00A56BEF" w:rsidP="00A56BEF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A56BEF" w:rsidRPr="00A56BEF" w:rsidRDefault="00A56BEF" w:rsidP="00A56BEF">
      <w:pPr>
        <w:suppressAutoHyphens/>
        <w:spacing w:line="254" w:lineRule="auto"/>
        <w:rPr>
          <w:rFonts w:ascii="Arial" w:eastAsia="Times New Roman" w:hAnsi="Arial" w:cs="Arial"/>
          <w:i/>
          <w:sz w:val="16"/>
          <w:szCs w:val="16"/>
        </w:rPr>
      </w:pPr>
    </w:p>
    <w:p w:rsidR="00A56BEF" w:rsidRPr="00A56BEF" w:rsidRDefault="00A56BEF" w:rsidP="00A56BEF">
      <w:pPr>
        <w:suppressAutoHyphens/>
        <w:spacing w:line="254" w:lineRule="auto"/>
        <w:rPr>
          <w:rFonts w:ascii="Arial" w:eastAsia="Times New Roman" w:hAnsi="Arial" w:cs="Arial"/>
          <w:i/>
          <w:sz w:val="16"/>
          <w:szCs w:val="16"/>
        </w:rPr>
      </w:pPr>
    </w:p>
    <w:p w:rsidR="00A56BEF" w:rsidRPr="00A56BEF" w:rsidRDefault="00A56BEF" w:rsidP="00A56B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56BEF">
        <w:rPr>
          <w:rFonts w:ascii="Arial" w:eastAsia="Times New Roman" w:hAnsi="Arial" w:cs="Arial"/>
          <w:b/>
          <w:sz w:val="20"/>
          <w:szCs w:val="20"/>
        </w:rPr>
        <w:t>składane</w:t>
      </w:r>
      <w:proofErr w:type="gramEnd"/>
      <w:r w:rsidRPr="00A56BEF">
        <w:rPr>
          <w:rFonts w:ascii="Arial" w:eastAsia="Times New Roman" w:hAnsi="Arial" w:cs="Arial"/>
          <w:b/>
          <w:sz w:val="20"/>
          <w:szCs w:val="20"/>
        </w:rPr>
        <w:t xml:space="preserve"> na podstawie art. 24 ust. 11 ustawy z dnia 29 stycznia 2004 r. 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b/>
          <w:sz w:val="20"/>
          <w:szCs w:val="20"/>
        </w:rPr>
        <w:t>Prawo zamówień publicznych (</w:t>
      </w:r>
      <w:proofErr w:type="gramStart"/>
      <w:r w:rsidRPr="00A56BEF">
        <w:rPr>
          <w:rFonts w:ascii="Arial" w:eastAsia="Times New Roman" w:hAnsi="Arial" w:cs="Arial"/>
          <w:b/>
          <w:sz w:val="20"/>
          <w:szCs w:val="20"/>
        </w:rPr>
        <w:t>dalej jako</w:t>
      </w:r>
      <w:proofErr w:type="gramEnd"/>
      <w:r w:rsidRPr="00A56BEF">
        <w:rPr>
          <w:rFonts w:ascii="Arial" w:eastAsia="Times New Roman" w:hAnsi="Arial" w:cs="Arial"/>
          <w:b/>
          <w:sz w:val="20"/>
          <w:szCs w:val="20"/>
        </w:rPr>
        <w:t xml:space="preserve">: ustawa </w:t>
      </w:r>
      <w:proofErr w:type="spellStart"/>
      <w:r w:rsidRPr="00A56BEF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A56BEF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4"/>
          <w:szCs w:val="24"/>
          <w:u w:val="single"/>
        </w:rPr>
        <w:t>DOTYCZĄCE GRUPY KAPITAŁOWEJ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 </w:t>
      </w:r>
      <w:r w:rsidRPr="00A56BEF">
        <w:rPr>
          <w:rFonts w:ascii="Arial" w:eastAsia="Times New Roman" w:hAnsi="Arial" w:cs="Arial"/>
          <w:b/>
          <w:sz w:val="21"/>
          <w:szCs w:val="21"/>
        </w:rPr>
        <w:t>„</w:t>
      </w:r>
      <w:r w:rsidRPr="00A56BEF">
        <w:rPr>
          <w:rFonts w:ascii="Arial" w:eastAsia="Times New Roman" w:hAnsi="Arial" w:cs="Arial"/>
          <w:b/>
          <w:bCs/>
          <w:sz w:val="21"/>
          <w:szCs w:val="21"/>
        </w:rPr>
        <w:t xml:space="preserve">Budowa zaplecza sportowego z bazą hotelową, </w:t>
      </w:r>
      <w:proofErr w:type="gramStart"/>
      <w:r w:rsidRPr="00A56BEF">
        <w:rPr>
          <w:rFonts w:ascii="Arial" w:eastAsia="Times New Roman" w:hAnsi="Arial" w:cs="Arial"/>
          <w:b/>
          <w:bCs/>
          <w:sz w:val="21"/>
          <w:szCs w:val="21"/>
        </w:rPr>
        <w:t>biurową  i</w:t>
      </w:r>
      <w:proofErr w:type="gramEnd"/>
      <w:r w:rsidRPr="00A56BEF">
        <w:rPr>
          <w:rFonts w:ascii="Arial" w:eastAsia="Times New Roman" w:hAnsi="Arial" w:cs="Arial"/>
          <w:b/>
          <w:bCs/>
          <w:sz w:val="21"/>
          <w:szCs w:val="21"/>
        </w:rPr>
        <w:t xml:space="preserve"> gastronomiczną w Suchej Beskidzkiej – etap I</w:t>
      </w:r>
      <w:r w:rsidRPr="00A56BEF">
        <w:rPr>
          <w:rFonts w:ascii="Arial" w:eastAsia="Times New Roman" w:hAnsi="Arial" w:cs="Arial"/>
          <w:b/>
          <w:sz w:val="21"/>
          <w:szCs w:val="21"/>
        </w:rPr>
        <w:t>”</w:t>
      </w:r>
      <w:r w:rsidRPr="00A56BEF">
        <w:rPr>
          <w:rFonts w:ascii="Arial" w:eastAsia="Times New Roman" w:hAnsi="Arial" w:cs="Arial"/>
          <w:sz w:val="16"/>
          <w:szCs w:val="16"/>
        </w:rPr>
        <w:t>,</w:t>
      </w:r>
      <w:r w:rsidRPr="00A56B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sz w:val="21"/>
          <w:szCs w:val="21"/>
        </w:rPr>
        <w:t xml:space="preserve">prowadzonego przez Gminę Sucha Beskidzka, oświadczam, że: </w:t>
      </w:r>
    </w:p>
    <w:p w:rsidR="00A56BEF" w:rsidRPr="00A56BEF" w:rsidRDefault="00A56BEF" w:rsidP="00A56BEF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1"/>
          <w:szCs w:val="21"/>
        </w:rPr>
        <w:t xml:space="preserve">NIE NALEŻYMY </w:t>
      </w:r>
      <w:r w:rsidRPr="00A56BEF">
        <w:rPr>
          <w:rFonts w:ascii="Arial" w:eastAsia="Times New Roman" w:hAnsi="Arial" w:cs="Arial"/>
          <w:sz w:val="21"/>
          <w:szCs w:val="21"/>
        </w:rPr>
        <w:t xml:space="preserve">do grupy kapitałowej, o której mowa w art. 24 ust. 1 pkt 23 ustawy z dnia 29 stycznia 2004 r. Prawo zamówień publicznych (Dz. U. </w:t>
      </w:r>
      <w:proofErr w:type="gramStart"/>
      <w:r w:rsidRPr="00A56BEF">
        <w:rPr>
          <w:rFonts w:ascii="Arial" w:eastAsia="Times New Roman" w:hAnsi="Arial" w:cs="Arial"/>
          <w:sz w:val="21"/>
          <w:szCs w:val="21"/>
        </w:rPr>
        <w:t>z</w:t>
      </w:r>
      <w:proofErr w:type="gramEnd"/>
      <w:r w:rsidRPr="00A56BEF">
        <w:rPr>
          <w:rFonts w:ascii="Arial" w:eastAsia="Times New Roman" w:hAnsi="Arial" w:cs="Arial"/>
          <w:sz w:val="21"/>
          <w:szCs w:val="21"/>
        </w:rPr>
        <w:t xml:space="preserve"> 2019 r. poz. 1843) </w:t>
      </w:r>
      <w:r w:rsidRPr="00A56BEF">
        <w:rPr>
          <w:rFonts w:ascii="Arial" w:eastAsia="Times New Roman" w:hAnsi="Arial" w:cs="Arial"/>
          <w:b/>
          <w:sz w:val="21"/>
          <w:szCs w:val="21"/>
        </w:rPr>
        <w:t>*)</w:t>
      </w:r>
      <w:r w:rsidRPr="00A56BEF">
        <w:rPr>
          <w:rFonts w:ascii="Arial" w:eastAsia="Times New Roman" w:hAnsi="Arial" w:cs="Arial"/>
          <w:sz w:val="21"/>
          <w:szCs w:val="21"/>
        </w:rPr>
        <w:t>,</w:t>
      </w:r>
    </w:p>
    <w:p w:rsidR="00A56BEF" w:rsidRPr="00A56BEF" w:rsidRDefault="00A56BEF" w:rsidP="00A56BEF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b/>
          <w:sz w:val="21"/>
          <w:szCs w:val="21"/>
        </w:rPr>
        <w:t>NALEŻYMY</w:t>
      </w:r>
      <w:r w:rsidRPr="00A56BEF">
        <w:rPr>
          <w:rFonts w:ascii="Arial" w:eastAsia="Times New Roman" w:hAnsi="Arial" w:cs="Arial"/>
          <w:sz w:val="21"/>
          <w:szCs w:val="21"/>
        </w:rPr>
        <w:t xml:space="preserve"> do tej samej grupy kapitałowej, o której mowa w art. 24 ust. 1 pkt 23 ustawy z dnia 29 stycznia 2004 r. Prawo zamówień publicznych (Dz. U. z 2019 r. poz. 1843), w </w:t>
      </w:r>
      <w:proofErr w:type="gramStart"/>
      <w:r w:rsidRPr="00A56BEF">
        <w:rPr>
          <w:rFonts w:ascii="Arial" w:eastAsia="Times New Roman" w:hAnsi="Arial" w:cs="Arial"/>
          <w:sz w:val="21"/>
          <w:szCs w:val="21"/>
        </w:rPr>
        <w:t>skład której</w:t>
      </w:r>
      <w:proofErr w:type="gramEnd"/>
      <w:r w:rsidRPr="00A56BEF">
        <w:rPr>
          <w:rFonts w:ascii="Arial" w:eastAsia="Times New Roman" w:hAnsi="Arial" w:cs="Arial"/>
          <w:sz w:val="21"/>
          <w:szCs w:val="21"/>
        </w:rPr>
        <w:t xml:space="preserve"> wchodzą następujące podmioty </w:t>
      </w:r>
      <w:r w:rsidRPr="00A56BEF">
        <w:rPr>
          <w:rFonts w:ascii="Arial" w:eastAsia="Times New Roman" w:hAnsi="Arial" w:cs="Arial"/>
          <w:b/>
          <w:sz w:val="21"/>
          <w:szCs w:val="21"/>
        </w:rPr>
        <w:t>*)</w:t>
      </w:r>
      <w:r w:rsidRPr="00A56BEF">
        <w:rPr>
          <w:rFonts w:ascii="Arial" w:eastAsia="Times New Roman" w:hAnsi="Arial" w:cs="Arial"/>
          <w:sz w:val="21"/>
          <w:szCs w:val="21"/>
        </w:rPr>
        <w:t>:</w:t>
      </w:r>
    </w:p>
    <w:p w:rsidR="00A56BEF" w:rsidRPr="00A56BEF" w:rsidRDefault="00A56BEF" w:rsidP="00A56BE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1"/>
          <w:szCs w:val="21"/>
        </w:rPr>
        <w:t>……………………………………………………………….</w:t>
      </w:r>
    </w:p>
    <w:p w:rsidR="00A56BEF" w:rsidRPr="00A56BEF" w:rsidRDefault="00A56BEF" w:rsidP="00A56BE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1"/>
          <w:szCs w:val="21"/>
        </w:rPr>
        <w:t>……………………………………………………………….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Times New Roman" w:hAnsi="Arial" w:cs="Arial"/>
          <w:i/>
          <w:sz w:val="16"/>
          <w:szCs w:val="16"/>
        </w:rPr>
        <w:t>),</w:t>
      </w:r>
      <w:r w:rsidRPr="00A56B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sz w:val="21"/>
          <w:szCs w:val="21"/>
        </w:rPr>
        <w:t xml:space="preserve">dnia …………………. </w:t>
      </w:r>
      <w:proofErr w:type="gramStart"/>
      <w:r w:rsidRPr="00A56BEF">
        <w:rPr>
          <w:rFonts w:ascii="Arial" w:eastAsia="Times New Roman" w:hAnsi="Arial" w:cs="Arial"/>
          <w:sz w:val="21"/>
          <w:szCs w:val="21"/>
        </w:rPr>
        <w:t>r</w:t>
      </w:r>
      <w:proofErr w:type="gramEnd"/>
      <w:r w:rsidRPr="00A56BEF">
        <w:rPr>
          <w:rFonts w:ascii="Arial" w:eastAsia="Times New Roman" w:hAnsi="Arial" w:cs="Arial"/>
          <w:sz w:val="21"/>
          <w:szCs w:val="21"/>
        </w:rPr>
        <w:t>.</w:t>
      </w:r>
      <w:r w:rsidRPr="00A56BE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56BEF" w:rsidRPr="00A56BEF" w:rsidRDefault="00A56BEF" w:rsidP="00A56B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A56BE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C220A" w:rsidRDefault="00A56BEF" w:rsidP="00A56BE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6BE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*)</w:t>
      </w:r>
      <w:r w:rsidRPr="00A56BE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niepotrzebne skreślić</w:t>
      </w:r>
    </w:p>
    <w:p w:rsidR="00A56BEF" w:rsidRDefault="00A56BEF" w:rsidP="00A56BE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Default="00A56BEF" w:rsidP="00A56BE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Default="00A56BEF" w:rsidP="00A56BE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56BEF" w:rsidRPr="00A56BEF" w:rsidRDefault="00A56BEF" w:rsidP="00A56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BE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5 do SIWZ                </w:t>
      </w:r>
    </w:p>
    <w:p w:rsidR="00A56BEF" w:rsidRPr="00A56BEF" w:rsidRDefault="00A56BEF" w:rsidP="00A56B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B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6BEF">
        <w:rPr>
          <w:rFonts w:ascii="Arial" w:eastAsia="Times New Roman" w:hAnsi="Arial" w:cs="Arial"/>
          <w:b/>
          <w:sz w:val="20"/>
          <w:szCs w:val="20"/>
          <w:u w:val="single"/>
        </w:rPr>
        <w:t>ZAMAWIAJACY: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A56BEF">
        <w:rPr>
          <w:rFonts w:ascii="Arial" w:eastAsia="Times New Roman" w:hAnsi="Arial" w:cs="Arial"/>
          <w:b/>
          <w:sz w:val="20"/>
          <w:szCs w:val="20"/>
        </w:rPr>
        <w:t>Gmina Sucha Beskidzka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A56BEF">
        <w:rPr>
          <w:rFonts w:ascii="Arial" w:eastAsia="Times New Roman" w:hAnsi="Arial" w:cs="Arial"/>
          <w:b/>
          <w:sz w:val="20"/>
          <w:szCs w:val="20"/>
        </w:rPr>
        <w:t>ul</w:t>
      </w:r>
      <w:proofErr w:type="gramEnd"/>
      <w:r w:rsidRPr="00A56BEF">
        <w:rPr>
          <w:rFonts w:ascii="Arial" w:eastAsia="Times New Roman" w:hAnsi="Arial" w:cs="Arial"/>
          <w:b/>
          <w:sz w:val="20"/>
          <w:szCs w:val="20"/>
        </w:rPr>
        <w:t>. Mickiewicza 19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A56BEF">
        <w:rPr>
          <w:rFonts w:ascii="Arial" w:eastAsia="Times New Roman" w:hAnsi="Arial" w:cs="Arial"/>
          <w:b/>
          <w:sz w:val="20"/>
          <w:szCs w:val="20"/>
        </w:rPr>
        <w:t>34-200 Sucha Beskidzka</w:t>
      </w:r>
    </w:p>
    <w:p w:rsidR="00A56BEF" w:rsidRPr="00A56BEF" w:rsidRDefault="00A56BEF" w:rsidP="00A56BEF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A56BEF" w:rsidRPr="00A56BEF" w:rsidRDefault="00A56BEF" w:rsidP="00A56BEF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56BEF" w:rsidRPr="00A56BEF" w:rsidRDefault="00A56BEF" w:rsidP="00A56BEF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56BEF">
        <w:rPr>
          <w:rFonts w:ascii="Arial" w:eastAsia="Times New Roman" w:hAnsi="Arial" w:cs="Arial"/>
          <w:b/>
          <w:sz w:val="20"/>
          <w:szCs w:val="20"/>
          <w:u w:val="single"/>
        </w:rPr>
        <w:t>WYKONAWCA / PODWYKONAWCA:</w:t>
      </w:r>
    </w:p>
    <w:p w:rsidR="00A56BEF" w:rsidRPr="00A56BEF" w:rsidRDefault="00A56BEF" w:rsidP="00A56BE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A56BE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A56BEF" w:rsidRPr="00A56BEF" w:rsidRDefault="00A56BEF" w:rsidP="00A56BEF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56BE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56BEF">
        <w:rPr>
          <w:rFonts w:ascii="Arial" w:eastAsia="Times New Roman" w:hAnsi="Arial" w:cs="Arial"/>
          <w:i/>
          <w:sz w:val="16"/>
          <w:szCs w:val="16"/>
        </w:rPr>
        <w:t>)</w:t>
      </w:r>
    </w:p>
    <w:p w:rsidR="00A56BEF" w:rsidRPr="00A56BEF" w:rsidRDefault="00A56BEF" w:rsidP="00A56BEF">
      <w:p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A56BEF">
        <w:rPr>
          <w:rFonts w:ascii="Arial" w:eastAsia="Times New Roman" w:hAnsi="Arial" w:cs="Arial"/>
          <w:sz w:val="20"/>
          <w:szCs w:val="20"/>
          <w:u w:val="single"/>
        </w:rPr>
        <w:t>reprezentowany</w:t>
      </w:r>
      <w:proofErr w:type="gramEnd"/>
      <w:r w:rsidRPr="00A56BEF">
        <w:rPr>
          <w:rFonts w:ascii="Arial" w:eastAsia="Times New Roman" w:hAnsi="Arial" w:cs="Arial"/>
          <w:sz w:val="20"/>
          <w:szCs w:val="20"/>
          <w:u w:val="single"/>
        </w:rPr>
        <w:t xml:space="preserve"> przez:</w:t>
      </w:r>
    </w:p>
    <w:p w:rsidR="00A56BEF" w:rsidRPr="00A56BEF" w:rsidRDefault="00A56BEF" w:rsidP="00A56BEF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A56BE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A56BEF" w:rsidRPr="00A56BEF" w:rsidRDefault="00A56BEF" w:rsidP="00A56BEF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A56BEF" w:rsidRPr="00A56BEF" w:rsidRDefault="00A56BEF" w:rsidP="00A56BEF">
      <w:pPr>
        <w:rPr>
          <w:rFonts w:ascii="Arial" w:eastAsia="Times New Roman" w:hAnsi="Arial" w:cs="Arial"/>
          <w:sz w:val="24"/>
          <w:szCs w:val="24"/>
        </w:rPr>
      </w:pPr>
    </w:p>
    <w:p w:rsidR="00A56BEF" w:rsidRPr="00A56BEF" w:rsidRDefault="00A56BEF" w:rsidP="00A56BEF">
      <w:pPr>
        <w:rPr>
          <w:rFonts w:ascii="Arial" w:eastAsia="Times New Roman" w:hAnsi="Arial" w:cs="Arial"/>
          <w:sz w:val="24"/>
          <w:szCs w:val="24"/>
        </w:rPr>
      </w:pPr>
    </w:p>
    <w:p w:rsidR="00A56BEF" w:rsidRPr="00A56BEF" w:rsidRDefault="00A56BEF" w:rsidP="00A56BEF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A56BEF">
        <w:rPr>
          <w:rFonts w:ascii="Arial" w:eastAsia="Times New Roman" w:hAnsi="Arial" w:cs="Arial"/>
          <w:b/>
          <w:sz w:val="32"/>
          <w:szCs w:val="32"/>
          <w:u w:val="single"/>
        </w:rPr>
        <w:t>OŚWIADCZENIE WYKONAWCY / PODWYKONAWCY</w:t>
      </w:r>
    </w:p>
    <w:p w:rsidR="00A56BEF" w:rsidRPr="00A56BEF" w:rsidRDefault="00A56BEF" w:rsidP="00A56B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A56BEF">
        <w:rPr>
          <w:rFonts w:ascii="Arial" w:eastAsia="Times New Roman" w:hAnsi="Arial" w:cs="Arial"/>
          <w:b/>
          <w:sz w:val="20"/>
          <w:szCs w:val="20"/>
        </w:rPr>
        <w:t>składane</w:t>
      </w:r>
      <w:proofErr w:type="gramEnd"/>
      <w:r w:rsidRPr="00A56BEF">
        <w:rPr>
          <w:rFonts w:ascii="Arial" w:eastAsia="Times New Roman" w:hAnsi="Arial" w:cs="Arial"/>
          <w:b/>
          <w:sz w:val="20"/>
          <w:szCs w:val="20"/>
        </w:rPr>
        <w:t xml:space="preserve"> na podstawie art. 26 ust. 2 ustawy z dnia 29 stycznia 2004 r. </w:t>
      </w:r>
    </w:p>
    <w:p w:rsidR="00A56BEF" w:rsidRPr="00A56BEF" w:rsidRDefault="00A56BEF" w:rsidP="00A56BE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56BEF">
        <w:rPr>
          <w:rFonts w:ascii="Arial" w:eastAsia="Times New Roman" w:hAnsi="Arial" w:cs="Arial"/>
          <w:b/>
          <w:sz w:val="20"/>
          <w:szCs w:val="20"/>
        </w:rPr>
        <w:t xml:space="preserve"> Prawo zamówień publicznych (</w:t>
      </w:r>
      <w:proofErr w:type="gramStart"/>
      <w:r w:rsidRPr="00A56BEF">
        <w:rPr>
          <w:rFonts w:ascii="Arial" w:eastAsia="Times New Roman" w:hAnsi="Arial" w:cs="Arial"/>
          <w:b/>
          <w:sz w:val="20"/>
          <w:szCs w:val="20"/>
        </w:rPr>
        <w:t>dalej jako</w:t>
      </w:r>
      <w:proofErr w:type="gramEnd"/>
      <w:r w:rsidRPr="00A56BEF">
        <w:rPr>
          <w:rFonts w:ascii="Arial" w:eastAsia="Times New Roman" w:hAnsi="Arial" w:cs="Arial"/>
          <w:b/>
          <w:sz w:val="20"/>
          <w:szCs w:val="20"/>
        </w:rPr>
        <w:t xml:space="preserve">: ustawa </w:t>
      </w:r>
      <w:proofErr w:type="spellStart"/>
      <w:r w:rsidRPr="00A56BEF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A56BEF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A56BEF" w:rsidRPr="00A56BEF" w:rsidRDefault="00A56BEF" w:rsidP="00A56B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6BEF"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NIEZALEGANIA Z OPŁACANIEM PODATKÓW </w:t>
      </w:r>
    </w:p>
    <w:p w:rsidR="00A56BEF" w:rsidRPr="00A56BEF" w:rsidRDefault="00A56BEF" w:rsidP="00A56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6BEF">
        <w:rPr>
          <w:rFonts w:ascii="Arial" w:eastAsia="Times New Roman" w:hAnsi="Arial" w:cs="Arial"/>
          <w:b/>
          <w:sz w:val="24"/>
          <w:szCs w:val="24"/>
          <w:u w:val="single"/>
        </w:rPr>
        <w:t xml:space="preserve">I OPŁAT LOKALNYCH </w:t>
      </w:r>
    </w:p>
    <w:p w:rsidR="00A56BEF" w:rsidRPr="00A56BEF" w:rsidRDefault="00A56BEF" w:rsidP="00A56B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6BEF" w:rsidRPr="00A56BEF" w:rsidRDefault="00A56BEF" w:rsidP="00A56B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A56BEF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 </w:t>
      </w:r>
      <w:r w:rsidRPr="00A56BEF">
        <w:rPr>
          <w:rFonts w:ascii="Arial" w:eastAsia="Times New Roman" w:hAnsi="Arial" w:cs="Arial"/>
          <w:b/>
          <w:sz w:val="21"/>
          <w:szCs w:val="21"/>
        </w:rPr>
        <w:t>„</w:t>
      </w:r>
      <w:r w:rsidRPr="00A56BEF">
        <w:rPr>
          <w:rFonts w:ascii="Arial" w:eastAsia="Times New Roman" w:hAnsi="Arial" w:cs="Arial"/>
          <w:b/>
          <w:bCs/>
          <w:sz w:val="21"/>
          <w:szCs w:val="21"/>
        </w:rPr>
        <w:t xml:space="preserve">Budowa zaplecza sportowego z bazą hotelową, </w:t>
      </w:r>
      <w:proofErr w:type="gramStart"/>
      <w:r w:rsidRPr="00A56BEF">
        <w:rPr>
          <w:rFonts w:ascii="Arial" w:eastAsia="Times New Roman" w:hAnsi="Arial" w:cs="Arial"/>
          <w:b/>
          <w:bCs/>
          <w:sz w:val="21"/>
          <w:szCs w:val="21"/>
        </w:rPr>
        <w:t>biurową  i</w:t>
      </w:r>
      <w:proofErr w:type="gramEnd"/>
      <w:r w:rsidRPr="00A56BEF">
        <w:rPr>
          <w:rFonts w:ascii="Arial" w:eastAsia="Times New Roman" w:hAnsi="Arial" w:cs="Arial"/>
          <w:b/>
          <w:bCs/>
          <w:sz w:val="21"/>
          <w:szCs w:val="21"/>
        </w:rPr>
        <w:t xml:space="preserve"> gastronomiczną w Suchej Beskidzkiej – etap I</w:t>
      </w:r>
      <w:r w:rsidRPr="00A56BEF">
        <w:rPr>
          <w:rFonts w:ascii="Arial" w:eastAsia="Times New Roman" w:hAnsi="Arial" w:cs="Arial"/>
          <w:b/>
          <w:sz w:val="21"/>
          <w:szCs w:val="21"/>
        </w:rPr>
        <w:t>”</w:t>
      </w:r>
      <w:r w:rsidRPr="00A56BEF">
        <w:rPr>
          <w:rFonts w:ascii="Arial" w:eastAsia="Times New Roman" w:hAnsi="Arial" w:cs="Arial"/>
          <w:sz w:val="16"/>
          <w:szCs w:val="16"/>
        </w:rPr>
        <w:t>,</w:t>
      </w:r>
      <w:r w:rsidRPr="00A56B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sz w:val="21"/>
          <w:szCs w:val="21"/>
        </w:rPr>
        <w:t xml:space="preserve">prowadzonego przez Gminę Sucha Beskidzka, oświadczam, że </w:t>
      </w:r>
      <w:r w:rsidRPr="00A56BEF">
        <w:rPr>
          <w:rFonts w:ascii="Arial" w:eastAsia="Times New Roman" w:hAnsi="Arial" w:cs="Arial"/>
          <w:b/>
          <w:sz w:val="21"/>
          <w:szCs w:val="21"/>
          <w:u w:val="single"/>
        </w:rPr>
        <w:t>NIE ZALEGAM</w:t>
      </w:r>
      <w:r w:rsidRPr="00A56BEF">
        <w:rPr>
          <w:rFonts w:ascii="Arial" w:eastAsia="Times New Roman" w:hAnsi="Arial" w:cs="Arial"/>
          <w:sz w:val="21"/>
          <w:szCs w:val="21"/>
        </w:rPr>
        <w:t xml:space="preserve"> z opłacaniem podatków i opłat lokalnych, o których mowa w ustawie z dnia 12 stycznia 1991 r. o podatkach i opłatach lokalnych (Dz. U. </w:t>
      </w:r>
      <w:proofErr w:type="gramStart"/>
      <w:r w:rsidRPr="00A56BEF">
        <w:rPr>
          <w:rFonts w:ascii="Arial" w:eastAsia="Times New Roman" w:hAnsi="Arial" w:cs="Arial"/>
          <w:sz w:val="21"/>
          <w:szCs w:val="21"/>
        </w:rPr>
        <w:t>z</w:t>
      </w:r>
      <w:proofErr w:type="gramEnd"/>
      <w:r w:rsidRPr="00A56BEF">
        <w:rPr>
          <w:rFonts w:ascii="Arial" w:eastAsia="Times New Roman" w:hAnsi="Arial" w:cs="Arial"/>
          <w:sz w:val="21"/>
          <w:szCs w:val="21"/>
        </w:rPr>
        <w:t xml:space="preserve"> 2016 r. poz. 716).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6BEF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56BE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A56BEF">
        <w:rPr>
          <w:rFonts w:ascii="Arial" w:eastAsia="Times New Roman" w:hAnsi="Arial" w:cs="Arial"/>
          <w:i/>
          <w:sz w:val="16"/>
          <w:szCs w:val="16"/>
        </w:rPr>
        <w:t>miejscowość</w:t>
      </w:r>
      <w:proofErr w:type="gramEnd"/>
      <w:r w:rsidRPr="00A56BEF">
        <w:rPr>
          <w:rFonts w:ascii="Arial" w:eastAsia="Times New Roman" w:hAnsi="Arial" w:cs="Arial"/>
          <w:i/>
          <w:sz w:val="16"/>
          <w:szCs w:val="16"/>
        </w:rPr>
        <w:t>),</w:t>
      </w:r>
      <w:r w:rsidRPr="00A56BE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56BEF">
        <w:rPr>
          <w:rFonts w:ascii="Arial" w:eastAsia="Times New Roman" w:hAnsi="Arial" w:cs="Arial"/>
          <w:sz w:val="21"/>
          <w:szCs w:val="21"/>
        </w:rPr>
        <w:t xml:space="preserve">dnia …………………. </w:t>
      </w:r>
      <w:proofErr w:type="gramStart"/>
      <w:r w:rsidRPr="00A56BEF">
        <w:rPr>
          <w:rFonts w:ascii="Arial" w:eastAsia="Times New Roman" w:hAnsi="Arial" w:cs="Arial"/>
          <w:sz w:val="21"/>
          <w:szCs w:val="21"/>
        </w:rPr>
        <w:t>r</w:t>
      </w:r>
      <w:proofErr w:type="gramEnd"/>
      <w:r w:rsidRPr="00A56BEF">
        <w:rPr>
          <w:rFonts w:ascii="Arial" w:eastAsia="Times New Roman" w:hAnsi="Arial" w:cs="Arial"/>
          <w:sz w:val="21"/>
          <w:szCs w:val="21"/>
        </w:rPr>
        <w:t>.</w:t>
      </w:r>
      <w:r w:rsidRPr="00A56BE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6BEF" w:rsidRPr="00A56BEF" w:rsidRDefault="00A56BEF" w:rsidP="00A56B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</w:r>
      <w:r w:rsidRPr="00A56BEF">
        <w:rPr>
          <w:rFonts w:ascii="Arial" w:eastAsia="Times New Roman" w:hAnsi="Arial" w:cs="Arial"/>
          <w:sz w:val="20"/>
          <w:szCs w:val="20"/>
        </w:rPr>
        <w:tab/>
        <w:t xml:space="preserve">     …………………………………………</w:t>
      </w:r>
    </w:p>
    <w:p w:rsidR="00A56BEF" w:rsidRPr="00A56BEF" w:rsidRDefault="00A56BEF" w:rsidP="00A56BEF">
      <w:pPr>
        <w:suppressAutoHyphens/>
        <w:spacing w:after="20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56BE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(podpis)</w:t>
      </w:r>
    </w:p>
    <w:p w:rsidR="00A56BEF" w:rsidRPr="00A56BEF" w:rsidRDefault="00A56BEF" w:rsidP="00A56BEF">
      <w:pPr>
        <w:suppressAutoHyphens/>
        <w:spacing w:after="20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56BEF" w:rsidRDefault="00A56BEF" w:rsidP="00A56BEF">
      <w:pPr>
        <w:suppressAutoHyphens/>
        <w:spacing w:after="20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A56BEF" w:rsidRPr="00A56BEF" w:rsidRDefault="00A56BEF" w:rsidP="00A56BEF">
      <w:pPr>
        <w:suppressAutoHyphens/>
        <w:spacing w:after="20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56BEF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 xml:space="preserve">Załącznik </w:t>
      </w:r>
      <w:proofErr w:type="gramStart"/>
      <w:r w:rsidRPr="00A56BEF">
        <w:rPr>
          <w:rFonts w:ascii="Times New Roman" w:eastAsia="Calibri" w:hAnsi="Times New Roman" w:cs="Calibri"/>
          <w:sz w:val="20"/>
          <w:szCs w:val="20"/>
          <w:lang w:eastAsia="ar-SA"/>
        </w:rPr>
        <w:t>nr  6 do</w:t>
      </w:r>
      <w:proofErr w:type="gramEnd"/>
      <w:r w:rsidRPr="00A56BEF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SIWZ 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A56BEF">
        <w:rPr>
          <w:rFonts w:ascii="Arial" w:eastAsia="Calibri" w:hAnsi="Arial" w:cs="Arial"/>
          <w:b/>
          <w:sz w:val="20"/>
          <w:szCs w:val="20"/>
          <w:u w:val="single"/>
        </w:rPr>
        <w:t>ZAMAWIAJACY: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A56BEF">
        <w:rPr>
          <w:rFonts w:ascii="Arial" w:eastAsia="Calibri" w:hAnsi="Arial" w:cs="Arial"/>
          <w:b/>
          <w:sz w:val="20"/>
          <w:szCs w:val="20"/>
        </w:rPr>
        <w:t>Gmina Sucha Beskidzka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A56BEF">
        <w:rPr>
          <w:rFonts w:ascii="Arial" w:eastAsia="Calibri" w:hAnsi="Arial" w:cs="Arial"/>
          <w:b/>
          <w:sz w:val="20"/>
          <w:szCs w:val="20"/>
        </w:rPr>
        <w:t>ul</w:t>
      </w:r>
      <w:proofErr w:type="gramEnd"/>
      <w:r w:rsidRPr="00A56BEF">
        <w:rPr>
          <w:rFonts w:ascii="Arial" w:eastAsia="Calibri" w:hAnsi="Arial" w:cs="Arial"/>
          <w:b/>
          <w:sz w:val="20"/>
          <w:szCs w:val="20"/>
        </w:rPr>
        <w:t>. Mickiewicza 19</w:t>
      </w:r>
    </w:p>
    <w:p w:rsidR="00A56BEF" w:rsidRPr="00A56BEF" w:rsidRDefault="00A56BEF" w:rsidP="00A56BEF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A56BEF">
        <w:rPr>
          <w:rFonts w:ascii="Arial" w:eastAsia="Calibri" w:hAnsi="Arial" w:cs="Arial"/>
          <w:b/>
          <w:sz w:val="20"/>
          <w:szCs w:val="20"/>
        </w:rPr>
        <w:t>34-200 Sucha Beskidzka</w:t>
      </w:r>
    </w:p>
    <w:p w:rsidR="00A56BEF" w:rsidRPr="00A56BEF" w:rsidRDefault="00A56BEF" w:rsidP="00A56BE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A56BEF" w:rsidRPr="00A56BEF" w:rsidRDefault="00A56BEF" w:rsidP="00A56BEF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A56BEF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:rsidR="00A56BEF" w:rsidRPr="00A56BEF" w:rsidRDefault="00A56BEF" w:rsidP="00A56BE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A56BEF" w:rsidRPr="00A56BEF" w:rsidRDefault="00A56BEF" w:rsidP="00A56BEF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A56BE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56BE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56BEF">
        <w:rPr>
          <w:rFonts w:ascii="Arial" w:eastAsia="Calibri" w:hAnsi="Arial" w:cs="Arial"/>
          <w:i/>
          <w:sz w:val="16"/>
          <w:szCs w:val="16"/>
        </w:rPr>
        <w:t>)</w:t>
      </w:r>
    </w:p>
    <w:p w:rsidR="00A56BEF" w:rsidRPr="00A56BEF" w:rsidRDefault="00A56BEF" w:rsidP="00A56BEF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proofErr w:type="gramStart"/>
      <w:r w:rsidRPr="00A56BEF">
        <w:rPr>
          <w:rFonts w:ascii="Arial" w:eastAsia="Calibri" w:hAnsi="Arial" w:cs="Arial"/>
          <w:sz w:val="20"/>
          <w:szCs w:val="20"/>
          <w:u w:val="single"/>
        </w:rPr>
        <w:t>reprezentowany</w:t>
      </w:r>
      <w:proofErr w:type="gramEnd"/>
      <w:r w:rsidRPr="00A56BEF">
        <w:rPr>
          <w:rFonts w:ascii="Arial" w:eastAsia="Calibri" w:hAnsi="Arial" w:cs="Arial"/>
          <w:sz w:val="20"/>
          <w:szCs w:val="20"/>
          <w:u w:val="single"/>
        </w:rPr>
        <w:t xml:space="preserve"> przez:</w:t>
      </w:r>
    </w:p>
    <w:p w:rsidR="00A56BEF" w:rsidRPr="00A56BEF" w:rsidRDefault="00A56BEF" w:rsidP="00A56BEF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:rsidR="00A56BEF" w:rsidRPr="00A56BEF" w:rsidRDefault="00A56BEF" w:rsidP="00A56BEF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A56BEF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A56BEF" w:rsidRPr="00A56BEF" w:rsidRDefault="00A56BEF" w:rsidP="00A56BEF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56BEF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A56BEF" w:rsidRPr="00A56BEF" w:rsidRDefault="00A56BEF" w:rsidP="00A56BEF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A56BEF" w:rsidRPr="00A56BEF" w:rsidRDefault="00A56BEF" w:rsidP="00A56BEF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A56BEF">
        <w:rPr>
          <w:rFonts w:ascii="Arial" w:eastAsia="Calibri" w:hAnsi="Arial" w:cs="Arial"/>
          <w:b/>
          <w:sz w:val="32"/>
          <w:szCs w:val="32"/>
          <w:u w:val="single"/>
        </w:rPr>
        <w:t>WYKAZ WYKONANYCH ROBÓT BUDOWLANYCH</w:t>
      </w:r>
    </w:p>
    <w:p w:rsidR="00A56BEF" w:rsidRPr="00A56BEF" w:rsidRDefault="00A56BEF" w:rsidP="00A56BE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A56BEF">
        <w:rPr>
          <w:rFonts w:ascii="Arial" w:eastAsia="Calibri" w:hAnsi="Arial" w:cs="Arial"/>
          <w:b/>
          <w:sz w:val="20"/>
          <w:szCs w:val="20"/>
        </w:rPr>
        <w:t>wykonanych</w:t>
      </w:r>
      <w:proofErr w:type="gramEnd"/>
      <w:r w:rsidRPr="00A56BEF">
        <w:rPr>
          <w:rFonts w:ascii="Arial" w:eastAsia="Calibri" w:hAnsi="Arial" w:cs="Arial"/>
          <w:b/>
          <w:sz w:val="20"/>
          <w:szCs w:val="20"/>
        </w:rPr>
        <w:t xml:space="preserve"> nie wcześniej niż w okresie ostatnich </w:t>
      </w:r>
      <w:r w:rsidRPr="00A56BEF">
        <w:rPr>
          <w:rFonts w:ascii="Arial" w:eastAsia="Calibri" w:hAnsi="Arial" w:cs="Arial"/>
          <w:b/>
          <w:sz w:val="20"/>
          <w:szCs w:val="20"/>
          <w:u w:val="single"/>
        </w:rPr>
        <w:t>8 lat</w:t>
      </w:r>
      <w:r w:rsidRPr="00A56BEF">
        <w:rPr>
          <w:rFonts w:ascii="Arial" w:eastAsia="Calibri" w:hAnsi="Arial" w:cs="Arial"/>
          <w:b/>
          <w:sz w:val="20"/>
          <w:szCs w:val="20"/>
        </w:rPr>
        <w:t xml:space="preserve"> przed upływem terminu składania ofert w postępowaniu, składany na podstawie art. 26 ust. 2 ustawy z dnia 29 stycznia 2004 r. </w:t>
      </w:r>
    </w:p>
    <w:p w:rsidR="00A56BEF" w:rsidRPr="00A56BEF" w:rsidRDefault="00A56BEF" w:rsidP="00A56BEF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56BEF">
        <w:rPr>
          <w:rFonts w:ascii="Arial" w:eastAsia="Calibri" w:hAnsi="Arial" w:cs="Arial"/>
          <w:b/>
          <w:sz w:val="20"/>
          <w:szCs w:val="20"/>
        </w:rPr>
        <w:t xml:space="preserve"> Prawo zamówień publicznych, 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Składając ofertę w postępowaniu o udzielenie zamówienia publicznego, </w:t>
      </w:r>
      <w:proofErr w:type="gramStart"/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>prowadzonym                     przez</w:t>
      </w:r>
      <w:proofErr w:type="gramEnd"/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Gminę Sucha Beskidzka w trybie przetargu nieograniczonego, na wykonanie zadania               pn. </w:t>
      </w:r>
      <w:r w:rsidRPr="00A56BEF">
        <w:rPr>
          <w:rFonts w:ascii="Times New Roman" w:eastAsia="Calibri" w:hAnsi="Times New Roman" w:cs="Calibri"/>
          <w:b/>
          <w:sz w:val="24"/>
          <w:szCs w:val="24"/>
          <w:lang w:eastAsia="ar-SA"/>
        </w:rPr>
        <w:t>„</w:t>
      </w:r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Budowa zaplecza sportowego z bazą hotelową, biurową  i gastronomiczną w Suchej Beskidzkiej – etap I</w:t>
      </w:r>
      <w:r w:rsidRPr="00A56BEF">
        <w:rPr>
          <w:rFonts w:ascii="Times New Roman" w:eastAsia="Calibri" w:hAnsi="Times New Roman" w:cs="Calibri"/>
          <w:b/>
          <w:sz w:val="24"/>
          <w:szCs w:val="24"/>
          <w:lang w:eastAsia="ar-SA"/>
        </w:rPr>
        <w:t>”</w:t>
      </w:r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oświadczamy, że wykazujemy się zrealizowaniem (zakończeniem) następującego zadania (zamówienia), które polegało na budowie (co najmniej do stanu surowego otwartego) lub przebudowie </w:t>
      </w:r>
      <w:r w:rsidRPr="00A56BEF">
        <w:rPr>
          <w:rFonts w:ascii="Times New Roman" w:eastAsia="Calibri" w:hAnsi="Times New Roman" w:cs="Calibri"/>
          <w:bCs/>
          <w:sz w:val="24"/>
          <w:szCs w:val="24"/>
          <w:lang w:eastAsia="ar-SA"/>
        </w:rPr>
        <w:t>budynku</w:t>
      </w:r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A56BEF" w:rsidRPr="00A56BEF" w:rsidRDefault="00A56BEF" w:rsidP="00A56BE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56BEF">
        <w:rPr>
          <w:rFonts w:ascii="Times New Roman" w:eastAsia="Calibri" w:hAnsi="Times New Roman" w:cs="Calibri"/>
          <w:b/>
          <w:vanish/>
          <w:sz w:val="24"/>
          <w:szCs w:val="24"/>
          <w:lang w:eastAsia="ar-SA"/>
        </w:rPr>
        <w:t xml:space="preserve"> idzka na argu nieograniczonego żna sumować długości sieci zrealizowanej w ramch różnych zadańednostkową za real</w:t>
      </w: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622"/>
        <w:gridCol w:w="1417"/>
        <w:gridCol w:w="1418"/>
        <w:gridCol w:w="2475"/>
      </w:tblGrid>
      <w:tr w:rsidR="00A56BEF" w:rsidRPr="00A56BEF" w:rsidTr="00E24DEA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56BEF" w:rsidRPr="00A56BEF" w:rsidRDefault="00A56BEF" w:rsidP="00A56BE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L.</w:t>
            </w:r>
            <w:proofErr w:type="gramStart"/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p</w:t>
            </w:r>
            <w:proofErr w:type="gramEnd"/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56BEF" w:rsidRPr="00A56BEF" w:rsidRDefault="00A56BEF" w:rsidP="00A56BE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Opis zadania</w:t>
            </w:r>
          </w:p>
          <w:p w:rsidR="00A56BEF" w:rsidRPr="00A56BEF" w:rsidRDefault="00A56BEF" w:rsidP="00A56BE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A56BEF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 xml:space="preserve">(nazwa zadania, miejsce wykonania – lokalizacja budynku, rodzaj i </w:t>
            </w:r>
            <w:r w:rsidRPr="00A56BEF">
              <w:rPr>
                <w:rFonts w:ascii="Times New Roman" w:eastAsia="Calibri" w:hAnsi="Times New Roman" w:cs="Calibri"/>
                <w:sz w:val="16"/>
                <w:szCs w:val="16"/>
                <w:u w:val="single"/>
                <w:lang w:eastAsia="ar-SA"/>
              </w:rPr>
              <w:t>kubatura</w:t>
            </w:r>
            <w:r w:rsidRPr="00A56BEF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 xml:space="preserve"> budynku, zakres robót)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56BEF" w:rsidRPr="00A56BEF" w:rsidRDefault="00A56BEF" w:rsidP="00A56BEF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Całkowita wartość robót </w:t>
            </w:r>
            <w:proofErr w:type="gramStart"/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brutto                     [zł</w:t>
            </w:r>
            <w:proofErr w:type="gramEnd"/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Okres realizacji robót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  <w:p w:rsidR="00A56BEF" w:rsidRPr="00A56BEF" w:rsidRDefault="00A56BEF" w:rsidP="00A56B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56BE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Dane podmiotu, na </w:t>
            </w:r>
            <w:proofErr w:type="gramStart"/>
            <w:r w:rsidRPr="00A56BE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rzez którego</w:t>
            </w:r>
            <w:proofErr w:type="gramEnd"/>
            <w:r w:rsidRPr="00A56BE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zostały wykonane roboty budowlane</w:t>
            </w:r>
          </w:p>
          <w:p w:rsidR="00A56BEF" w:rsidRPr="00A56BEF" w:rsidRDefault="00A56BEF" w:rsidP="00A56BEF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  <w:tr w:rsidR="00A56BEF" w:rsidRPr="00A56BEF" w:rsidTr="00E24DEA">
        <w:trPr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Data rozpoczęcia (</w:t>
            </w:r>
            <w:proofErr w:type="spellStart"/>
            <w:r w:rsidRPr="00A56BEF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A56BEF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-mm-</w:t>
            </w:r>
            <w:proofErr w:type="spellStart"/>
            <w:r w:rsidRPr="00A56BEF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A56BEF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</w:pPr>
            <w:r w:rsidRPr="00A56BEF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Data zakończenia (</w:t>
            </w:r>
            <w:proofErr w:type="spellStart"/>
            <w:r w:rsidRPr="00A56BEF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A56BEF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-mm-</w:t>
            </w:r>
            <w:proofErr w:type="spellStart"/>
            <w:r w:rsidRPr="00A56BEF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A56BEF">
              <w:rPr>
                <w:rFonts w:ascii="Times New Roman" w:eastAsia="Calibri" w:hAnsi="Times New Roman" w:cs="Calibri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BEF" w:rsidRPr="00A56BEF" w:rsidRDefault="00A56BEF" w:rsidP="00A56BEF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56BEF" w:rsidRPr="00A56BEF" w:rsidTr="00E24DEA">
        <w:trPr>
          <w:trHeight w:val="1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before="120" w:after="0" w:line="240" w:lineRule="auto"/>
              <w:ind w:left="34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56BEF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56BEF" w:rsidRPr="00A56BEF" w:rsidRDefault="00A56BEF" w:rsidP="00A56BEF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56BEF" w:rsidRPr="00A56BEF" w:rsidRDefault="00A56BEF" w:rsidP="00A56BEF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56BEF" w:rsidRPr="00A56BEF" w:rsidRDefault="00A56BEF" w:rsidP="00A56BEF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A56BEF" w:rsidRPr="00A56BEF" w:rsidRDefault="00A56BEF" w:rsidP="00A56BEF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BEF" w:rsidRPr="00A56BEF" w:rsidRDefault="00A56BEF" w:rsidP="00A56BEF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A56BEF" w:rsidRPr="00A56BEF" w:rsidRDefault="00A56BEF" w:rsidP="00A56BEF">
      <w:pPr>
        <w:suppressAutoHyphens/>
        <w:spacing w:after="200" w:line="240" w:lineRule="auto"/>
        <w:jc w:val="both"/>
        <w:rPr>
          <w:rFonts w:ascii="Times New Roman" w:eastAsia="Calibri" w:hAnsi="Times New Roman" w:cs="Calibri"/>
          <w:i/>
          <w:sz w:val="10"/>
          <w:szCs w:val="10"/>
          <w:lang w:eastAsia="ar-SA"/>
        </w:rPr>
      </w:pPr>
    </w:p>
    <w:p w:rsidR="00A56BEF" w:rsidRPr="00A56BEF" w:rsidRDefault="00A56BEF" w:rsidP="00A56BEF">
      <w:pPr>
        <w:suppressAutoHyphens/>
        <w:spacing w:after="200"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56BEF">
        <w:rPr>
          <w:rFonts w:ascii="Times New Roman" w:eastAsia="Calibri" w:hAnsi="Times New Roman" w:cs="Calibri"/>
          <w:sz w:val="20"/>
          <w:szCs w:val="20"/>
          <w:lang w:eastAsia="ar-SA"/>
        </w:rPr>
        <w:t>Do niniejszego wykazu załączono dowody określające, czy roboty te zostały wykonane w sposób należyty.</w:t>
      </w:r>
    </w:p>
    <w:p w:rsidR="00A56BEF" w:rsidRPr="00A56BEF" w:rsidRDefault="00A56BEF" w:rsidP="00A56BEF">
      <w:pPr>
        <w:suppressAutoHyphens/>
        <w:spacing w:after="200" w:line="276" w:lineRule="auto"/>
        <w:rPr>
          <w:rFonts w:ascii="Times New Roman" w:eastAsia="Calibri" w:hAnsi="Times New Roman" w:cs="Calibri"/>
          <w:sz w:val="10"/>
          <w:szCs w:val="10"/>
          <w:lang w:eastAsia="ar-SA"/>
        </w:rPr>
      </w:pPr>
    </w:p>
    <w:p w:rsidR="00A56BEF" w:rsidRPr="00A56BEF" w:rsidRDefault="00A56BEF" w:rsidP="00A56BEF">
      <w:pPr>
        <w:suppressAutoHyphens/>
        <w:spacing w:after="0" w:line="240" w:lineRule="auto"/>
        <w:ind w:right="-99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.................................., </w:t>
      </w:r>
      <w:proofErr w:type="spellStart"/>
      <w:proofErr w:type="gramStart"/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>dn</w:t>
      </w:r>
      <w:proofErr w:type="spellEnd"/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>……………………</w:t>
      </w:r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     .................................</w:t>
      </w:r>
      <w:proofErr w:type="gramEnd"/>
      <w:r w:rsidRPr="00A56BEF">
        <w:rPr>
          <w:rFonts w:ascii="Times New Roman" w:eastAsia="Calibri" w:hAnsi="Times New Roman" w:cs="Calibri"/>
          <w:sz w:val="24"/>
          <w:szCs w:val="24"/>
          <w:lang w:eastAsia="ar-SA"/>
        </w:rPr>
        <w:t>..........................</w:t>
      </w:r>
    </w:p>
    <w:p w:rsidR="00A56BEF" w:rsidRPr="00A56BEF" w:rsidRDefault="00A56BEF" w:rsidP="00A56BEF">
      <w:pPr>
        <w:suppressAutoHyphens/>
        <w:spacing w:after="200" w:line="276" w:lineRule="auto"/>
        <w:ind w:left="5529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A56BEF">
        <w:rPr>
          <w:rFonts w:ascii="Times New Roman" w:eastAsia="Calibri" w:hAnsi="Times New Roman" w:cs="Calibri"/>
          <w:i/>
          <w:sz w:val="16"/>
          <w:szCs w:val="16"/>
          <w:lang w:eastAsia="ar-SA"/>
        </w:rPr>
        <w:t>Podpisy osób uprawnionych do składania świadczeń woli w imieniu Wykonawcy oraz pieczątka / pieczątki</w:t>
      </w:r>
    </w:p>
    <w:p w:rsidR="00A56BEF" w:rsidRPr="00A56BEF" w:rsidRDefault="00A56BEF" w:rsidP="00A56BEF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>Załącznik nr 7 do SIWZ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Calibri" w:hAnsi="Times New Roman" w:cs="Calibri"/>
          <w:b/>
          <w:sz w:val="28"/>
          <w:szCs w:val="28"/>
          <w:lang w:eastAsia="ar-SA"/>
        </w:rPr>
        <w:t>PRZEDMIAR ROBÓT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10"/>
          <w:szCs w:val="10"/>
          <w:lang w:eastAsia="ar-SA"/>
        </w:rPr>
      </w:pP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Budowa zaplecza sportowego z bazą hotelową, </w:t>
      </w:r>
      <w:proofErr w:type="gramStart"/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biurową  i</w:t>
      </w:r>
      <w:proofErr w:type="gramEnd"/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gastronomiczną 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proofErr w:type="gramStart"/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w</w:t>
      </w:r>
      <w:proofErr w:type="gramEnd"/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Suchej Beskidzkiej – etap I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66"/>
        <w:gridCol w:w="6064"/>
        <w:gridCol w:w="567"/>
        <w:gridCol w:w="863"/>
      </w:tblGrid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Podstawa wyceny</w:t>
            </w:r>
          </w:p>
        </w:tc>
        <w:tc>
          <w:tcPr>
            <w:tcW w:w="6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 robót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ziemne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0206/02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Roboty ziemne w gruncie kategorii III wykonywane koparkami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podsiębiernymi                 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pojemności łyżki 0,40m3 z transportem urobku samochodami samowyładowczymi na odległość do 1,0km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140,00</w:t>
            </w:r>
          </w:p>
        </w:tc>
      </w:tr>
      <w:tr w:rsidR="00A56BEF" w:rsidRPr="00A56BEF" w:rsidTr="00E24DEA">
        <w:trPr>
          <w:trHeight w:val="6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0214/04.1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Nakłady uzupełniające do tablic 0201-0213 za każde dalsze rozpoczęte 0,5km odległości transportu gruntu kategorii III-IV samochodami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samowyładowczymi          do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5t na odległość ponad 1km po drogach utwardzonych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140,00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0317/02.1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Wykopy liniowe w gruntach suchych kategorii III-IV o szerokości 0,8-1,5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 i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głębokości do 1,5m o ścianach pionowych z wydobyciem urobku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łopatą lub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wyciągiem ręcznym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33,74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0415/01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Rozplantowanie 1m3 ziemi leżącej na długości 1m wzdłuż krawędzi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wykopu                   w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gruncie kategorii I-II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28,75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2-01 0501/01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zasypywanie wykopów ze skarpami z przerzutem na odległość do 3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                w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gruncie kategorii I-III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Rozbiórka 3 budynków o wymiarach 7,5x7,5 m i wys. 6 m każdy o konstrukcji drewnianej pokryty blachą, na fundamencie betonowym wraz z wywozem materiału z rozbiórki na odległość do 1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6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KNR-W 2-02 1101/03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Podkłady betonowe na podłożu gruntowym w budownictwie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mieszkaniowym i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użyteczności publicznej z transportem i układaniem przy zastosowaniu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pompy             do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betonu - podkład betonowy pod ławami z B-10 gr.10cm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33,74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0252/03.3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Ławy fundamentowe żelbetowe prostokątne w deskowaniu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U-Form o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szerokości do 1,3m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52,09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0253/03.3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Stopy fundamentowe żelbetowe w deskowaniu U-Form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prostokątne o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objętości do 1,5m3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85,29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0255/01.3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żelbetowe w deskowaniu U-form grubości 10cm i wysokości do 4,0m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145,89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0255/02.3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15x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żelbetowe w deskowaniu U-form grubości 10cm - dodatek za każdy następny 1m wysokości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145,89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Izolacja fundamentów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NNRNKB 5 0618/01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Izolacje przeciwwilgociowe poziome z papy zgrzewalnej ław fundamentowych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337,30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0603/03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Izolacje przeciwwilgociowe powłokowe pionowe wykonywane na zimno z past emulsyjnych asfaltowych rzadkich - pierwsza warstwa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172,23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K-33 0103/01.1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Przyklejenie płyt z polistyrenu ekstrudowanego do ścian w systemie izolacji cieplnej - grub.15cm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172,23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0616/04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Izolacje z foli kubełkowej - osłona styropianu - analogia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172,23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Podkłady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1101/07.10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Podkłady na podłożu gruntowym z pospółki do betonów zwykłych - grub.15cm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70,41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KNR-W 2-02 1101/03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Podkłady betonowe na podłożu gruntowym w budownictwie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mieszkaniowym i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użyteczności publicznej z transportem i układaniem przy zastosowaniu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pompy             do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betonu - B-15 gr.12cm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56,33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murowe i żelbetowe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K-30r07 0102/06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zewnętrzne do ocieplenia i konstrukcyjne z pustaków Porotherm 25 P+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           w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budynkach wielokondygnacyjnych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1 530,90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K-30r07 0102/07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zewnętrzne do ocieplenia i konstrukcyjne z pustaków Porotherm 18,8 P+W w budynkach jednokondygnacyjnych o wysokości do 4,5m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92,36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0258/01.3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Słupy żelbetowe w deskowaniu U-Form o stosunku deskowanego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obwodu               do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przekroju do 5m/m2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20,20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0262/01.3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Belki, podciągi żelbetowe w deskowaniu U-Form do 8m/m2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58,85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0262/01.3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Wieńce żelbetowe w deskowaniu U-Form do 8m/m2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40,15</w:t>
            </w:r>
          </w:p>
        </w:tc>
      </w:tr>
      <w:tr w:rsidR="00A56BEF" w:rsidRPr="00A56BEF" w:rsidTr="00E24DEA">
        <w:trPr>
          <w:trHeight w:val="4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0256/03.3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Płyta stropowa w deskowaniu U-Form o grubości 10cm i powierzchni między belkami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 ścianami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ponad 10m2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1 390,18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0256/04.3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Płyta stropowa w deskowaniu U-Form - dodatek za każdy następny 1cm grubości ponad 10cm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902,41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0255/01.3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żelbetowe w deskowaniu U-form grubości 10cm i wysokości do 4,0m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96,57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0255/02.3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żelbetowe w deskowaniu U-form grubości 10cm - dodatek za każdy następny 1m wysokości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96,57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0218/02.2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Schody żelbetowe proste na płycie grubości 8cm z układaniem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betonu za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pomocą pompy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78,98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0218/06.2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Schody żelbetowe z układaniem betonu za pomocą pompy -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dodatek za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każdy 1cm różnicy grubości płyty schodowej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78,98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0290/02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Przygotowanie i montaż zbrojenia ze stali żebrowanej w elementach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budynków                 i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budowli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44,57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5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Przyklejenie płyt styropianowych EPS 70 do ścian w systemie izolacji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cieplnej - gr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10cm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96,93</w:t>
            </w:r>
          </w:p>
        </w:tc>
      </w:tr>
      <w:tr w:rsidR="00A56BEF" w:rsidRPr="00A56BEF" w:rsidTr="00E24DEA">
        <w:trPr>
          <w:trHeight w:val="5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Przymocowanie płyt styropianowych za pomocą dybli plastikowych w ilości 4szt/m2 do podłoża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96,93</w:t>
            </w:r>
          </w:p>
        </w:tc>
      </w:tr>
      <w:tr w:rsidR="00A56BEF" w:rsidRPr="00A56BEF" w:rsidTr="00E24DEA">
        <w:trPr>
          <w:trHeight w:val="58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warstwy zbrojącej z siatki na płytach styropianowych ścian w systemie izolacji cieplnej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96,93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0603/03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Izolacje przeciwwilgociowe powłokowe pionowe wykonywane na zimno z past emulsyjnych asfaltowych rzadkich - pierwsza warstwa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485,48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0609/03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Izolacje poziome na wierzchu konstrukcji jednowarstwowe z płyt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styrodurowych              na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sucho -gr 15cm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485,48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1102/02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Warstwy wyrównawcze z zaprawy cementowej grubości 20mm pod posadzki zatarte na gładko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485,48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1102/03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Warstwy wyrównawcze pod posadzki - dodatek lub potrącenie za zmianę grubości o 10mm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485,48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NNRNKB 5 0534/02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Pokrycie papą zgrzewalną dachów o powierzchni ponad 100m2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652,42</w:t>
            </w:r>
          </w:p>
        </w:tc>
      </w:tr>
      <w:tr w:rsidR="00A56BEF" w:rsidRPr="00A56BEF" w:rsidTr="00E24DEA">
        <w:trPr>
          <w:trHeight w:val="54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Obróbki z blachy cynkowo-tytanowej o szerokości od 2500 do 500mm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70,01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2-15u2 0405/01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wpustów dachowych pojedynczych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A56BEF" w:rsidRPr="00A56BEF" w:rsidTr="00E24DEA">
        <w:trPr>
          <w:trHeight w:val="5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2-15u2 0401/05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rurociągów polietylenowych HDPE kanalizacyjnych o średnicy zewnętrznej 110mm o połączeniach zgrzewanych na ścianach budynków, systemowe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25,00</w:t>
            </w:r>
          </w:p>
        </w:tc>
      </w:tr>
      <w:tr w:rsidR="00A56BEF" w:rsidRPr="00A56BEF" w:rsidTr="00E24DEA">
        <w:trPr>
          <w:trHeight w:val="5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klapy oddymiającej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Przebudowa sieci gazowej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0217/04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Wykopy oraz przekopy w gruncie kategorii III wykonywane na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odkład  koparkami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podsiębiernymi o pojemności łyżki 0,25m3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58,80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0230/01.1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Zasypanie wykopów spycharkami gąsienicowymi 55kW (75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KM)                                            z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przemieszczeniem gruntu kategorii I-III na odległość do 10m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58,80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2-18 0501/03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Podłoża pod kanały z materiałów sypkich o grubości 20cm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88,92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2-19 0203/01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Gazociągi rozdzielcze o średnicy nominalnej 50mm na terenach o małym uzbrojeniu podziemnym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86,00</w:t>
            </w:r>
          </w:p>
        </w:tc>
      </w:tr>
      <w:tr w:rsidR="00A56BEF" w:rsidRPr="00A56BEF" w:rsidTr="00E24DEA">
        <w:trPr>
          <w:trHeight w:val="4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Włączenie do istniejącej sieci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4-05t1 0121/01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rurociągu stalowego o średnicy zewnętrznej 89/4mm o złączach spawanych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61,00</w:t>
            </w:r>
          </w:p>
        </w:tc>
      </w:tr>
      <w:tr w:rsidR="00A56BEF" w:rsidRPr="00A56BEF" w:rsidTr="00E24DEA">
        <w:trPr>
          <w:trHeight w:val="51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Próby szczelności, sprawdzenia, inwentaryzacje, inne czynności formalno-prawne związane z przebudową gazociągu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Instalacje wodno-kanalizacyjne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0-13 0228/04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Rurociągi z PCW o średnicy 160mm w gotowych wykopach, wewnątrz budynków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14,40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0-13 0228/03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Rurociągi z PCW o średnicy 110mm w gotowych wykopach, wewnątrz budynków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0-13 0128/05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Rurociągi z rur PE o średnicy 50mm łączonych metodą </w:t>
            </w:r>
            <w:bookmarkStart w:id="0" w:name="_GoBack"/>
            <w:bookmarkEnd w:id="0"/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mechaniczną na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ścianach budynków niemieszkalnych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20,80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prace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7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Obsługa geodezyjna inwestycji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60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Zabezpieczenie budynku przed warunkami atmosferycznymi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</w:tbl>
    <w:p w:rsidR="00A56BEF" w:rsidRDefault="00A56BEF" w:rsidP="00A56BEF"/>
    <w:sectPr w:rsidR="00A56BEF" w:rsidSect="00A56BE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1"/>
        <w:szCs w:val="21"/>
        <w:lang w:eastAsia="en-US"/>
      </w:rPr>
    </w:lvl>
  </w:abstractNum>
  <w:abstractNum w:abstractNumId="5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  <w:lang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EC"/>
    <w:rsid w:val="003D5079"/>
    <w:rsid w:val="004566E9"/>
    <w:rsid w:val="00654D7B"/>
    <w:rsid w:val="009A18EC"/>
    <w:rsid w:val="00A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AB06-F771-47E3-B553-6FE63530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3152</Words>
  <Characters>18915</Characters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2019-10-31T12:03:00Z</dcterms:created>
  <dcterms:modified xsi:type="dcterms:W3CDTF">2019-10-31T13:08:00Z</dcterms:modified>
</cp:coreProperties>
</file>